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4F" w:rsidRPr="00A11A4F" w:rsidRDefault="00A11A4F" w:rsidP="00A11A4F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lang w:val="ru-RU"/>
        </w:rPr>
        <w:t>Информационное сообщение</w:t>
      </w:r>
    </w:p>
    <w:p w:rsidR="00A11A4F" w:rsidRPr="00A11A4F" w:rsidRDefault="00A11A4F" w:rsidP="00A11A4F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lang w:val="ru-RU"/>
        </w:rPr>
        <w:t xml:space="preserve">о проведении открытого аукциона  по  продаже недвижимого муниципального имущества </w:t>
      </w:r>
      <w:r w:rsidR="00E448E6">
        <w:rPr>
          <w:rFonts w:ascii="Times New Roman" w:hAnsi="Times New Roman"/>
          <w:b/>
          <w:sz w:val="24"/>
          <w:szCs w:val="24"/>
          <w:lang w:val="ru-RU"/>
        </w:rPr>
        <w:t>Корякского сельского</w:t>
      </w:r>
      <w:r w:rsidR="00C22DFB">
        <w:rPr>
          <w:rFonts w:ascii="Times New Roman" w:hAnsi="Times New Roman"/>
          <w:b/>
          <w:sz w:val="24"/>
          <w:szCs w:val="24"/>
          <w:lang w:val="ru-RU"/>
        </w:rPr>
        <w:t xml:space="preserve"> поселения</w:t>
      </w:r>
    </w:p>
    <w:p w:rsidR="00A11A4F" w:rsidRPr="00A11A4F" w:rsidRDefault="00A11A4F" w:rsidP="00A11A4F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11A4F" w:rsidRPr="00A11A4F" w:rsidRDefault="00A11A4F" w:rsidP="00A11A4F">
      <w:pPr>
        <w:ind w:right="-1"/>
        <w:jc w:val="both"/>
        <w:rPr>
          <w:sz w:val="24"/>
        </w:rPr>
      </w:pPr>
      <w:r w:rsidRPr="00A11A4F">
        <w:rPr>
          <w:sz w:val="24"/>
        </w:rPr>
        <w:tab/>
        <w:t>Руководствуясь ст. 15, 18 Федерального закона от 21.12.2001 № 178-ФЗ «О приватизации государственного и муниципального имущества», Положением об организации  продажи государственного или муниципального имущества на аукционе, утвержденным Постановлением  Правительства Российской Федерации от 12.08.2002 № 585, администраци</w:t>
      </w:r>
      <w:r w:rsidR="00E448E6">
        <w:rPr>
          <w:sz w:val="24"/>
        </w:rPr>
        <w:t>я</w:t>
      </w:r>
      <w:r w:rsidRPr="00A11A4F">
        <w:rPr>
          <w:sz w:val="24"/>
        </w:rPr>
        <w:t xml:space="preserve"> </w:t>
      </w:r>
      <w:r w:rsidR="00E448E6">
        <w:rPr>
          <w:sz w:val="24"/>
        </w:rPr>
        <w:t>Корякского сельского</w:t>
      </w:r>
      <w:r w:rsidRPr="00A11A4F">
        <w:rPr>
          <w:sz w:val="24"/>
        </w:rPr>
        <w:t xml:space="preserve"> поселения объявляет о проведении открытого аукциона по продаже недвижимого муниципального имущества.</w:t>
      </w:r>
    </w:p>
    <w:p w:rsidR="00A11A4F" w:rsidRPr="00E448E6" w:rsidRDefault="00A11A4F" w:rsidP="00A11A4F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lang w:val="ru-RU"/>
        </w:rPr>
        <w:t>Организатор торгов:</w:t>
      </w:r>
      <w:r w:rsidRPr="00A11A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8E6" w:rsidRPr="00E448E6">
        <w:rPr>
          <w:rFonts w:ascii="Times New Roman" w:hAnsi="Times New Roman"/>
          <w:sz w:val="24"/>
          <w:szCs w:val="24"/>
          <w:lang w:val="ru-RU"/>
        </w:rPr>
        <w:t>Отдел экономического развития Администрации КСП</w:t>
      </w:r>
      <w:r w:rsidRPr="00E448E6">
        <w:rPr>
          <w:rFonts w:ascii="Times New Roman" w:hAnsi="Times New Roman"/>
          <w:sz w:val="24"/>
          <w:szCs w:val="24"/>
          <w:lang w:val="ru-RU"/>
        </w:rPr>
        <w:t xml:space="preserve">. Камчатский край, </w:t>
      </w:r>
      <w:r w:rsidR="00E448E6" w:rsidRPr="00E448E6">
        <w:rPr>
          <w:rFonts w:ascii="Times New Roman" w:hAnsi="Times New Roman"/>
          <w:sz w:val="24"/>
          <w:szCs w:val="24"/>
          <w:lang w:val="ru-RU"/>
        </w:rPr>
        <w:t>с.Коряки</w:t>
      </w:r>
      <w:r w:rsidRPr="00E448E6">
        <w:rPr>
          <w:rFonts w:ascii="Times New Roman" w:hAnsi="Times New Roman"/>
          <w:sz w:val="24"/>
          <w:szCs w:val="24"/>
          <w:lang w:val="ru-RU"/>
        </w:rPr>
        <w:t xml:space="preserve">, ул. </w:t>
      </w:r>
      <w:r w:rsidR="00E448E6" w:rsidRPr="00E448E6">
        <w:rPr>
          <w:rFonts w:ascii="Times New Roman" w:hAnsi="Times New Roman"/>
          <w:sz w:val="24"/>
          <w:szCs w:val="24"/>
          <w:lang w:val="ru-RU"/>
        </w:rPr>
        <w:t>Шоссейная</w:t>
      </w:r>
      <w:r w:rsidRPr="00E448E6">
        <w:rPr>
          <w:rFonts w:ascii="Times New Roman" w:hAnsi="Times New Roman"/>
          <w:sz w:val="24"/>
          <w:szCs w:val="24"/>
          <w:lang w:val="ru-RU"/>
        </w:rPr>
        <w:t xml:space="preserve">, д. </w:t>
      </w:r>
      <w:r w:rsidR="00E448E6" w:rsidRPr="00E448E6">
        <w:rPr>
          <w:rFonts w:ascii="Times New Roman" w:hAnsi="Times New Roman"/>
          <w:sz w:val="24"/>
          <w:szCs w:val="24"/>
          <w:lang w:val="ru-RU"/>
        </w:rPr>
        <w:t>2</w:t>
      </w:r>
      <w:r w:rsidRPr="00E448E6">
        <w:rPr>
          <w:rFonts w:ascii="Times New Roman" w:hAnsi="Times New Roman"/>
          <w:sz w:val="24"/>
          <w:szCs w:val="24"/>
          <w:lang w:val="ru-RU"/>
        </w:rPr>
        <w:t>.</w:t>
      </w:r>
    </w:p>
    <w:p w:rsidR="004F5CA6" w:rsidRPr="00F75C08" w:rsidRDefault="006D1D5D" w:rsidP="00F75C08">
      <w:pPr>
        <w:tabs>
          <w:tab w:val="left" w:pos="1134"/>
          <w:tab w:val="left" w:pos="9356"/>
        </w:tabs>
        <w:ind w:right="-2"/>
        <w:jc w:val="both"/>
        <w:rPr>
          <w:sz w:val="24"/>
        </w:rPr>
      </w:pPr>
      <w:r w:rsidRPr="00F75C08">
        <w:rPr>
          <w:b/>
          <w:sz w:val="24"/>
        </w:rPr>
        <w:t>Орган, принявший решение о проведении аукциона</w:t>
      </w:r>
      <w:r w:rsidRPr="00F75C08">
        <w:rPr>
          <w:sz w:val="24"/>
        </w:rPr>
        <w:t xml:space="preserve">: </w:t>
      </w:r>
      <w:r w:rsidR="004F5CA6" w:rsidRPr="00F75C08">
        <w:rPr>
          <w:sz w:val="24"/>
        </w:rPr>
        <w:t xml:space="preserve">Администрация Корякского сельского поселения </w:t>
      </w:r>
      <w:r w:rsidR="002840C9" w:rsidRPr="00F75C08">
        <w:rPr>
          <w:sz w:val="24"/>
        </w:rPr>
        <w:t xml:space="preserve">(постановление </w:t>
      </w:r>
      <w:r w:rsidR="00F75C08" w:rsidRPr="00F75C08">
        <w:rPr>
          <w:sz w:val="24"/>
        </w:rPr>
        <w:t xml:space="preserve">и.о. </w:t>
      </w:r>
      <w:r w:rsidR="002840C9" w:rsidRPr="00F75C08">
        <w:rPr>
          <w:sz w:val="24"/>
        </w:rPr>
        <w:t xml:space="preserve">главы администрации </w:t>
      </w:r>
      <w:r w:rsidR="00F75C08">
        <w:rPr>
          <w:sz w:val="24"/>
        </w:rPr>
        <w:t>от 12.04.2018 №65 «</w:t>
      </w:r>
      <w:r w:rsidR="00F75C08" w:rsidRPr="00F75C08">
        <w:rPr>
          <w:sz w:val="24"/>
        </w:rPr>
        <w:t>Об условиях приватизации единого объекта недвижимого имущества, находящегося в собственности Корякского сельского поселения: нежилого здания музыкальной школы с кадастровым номером 41:05:0101026:200, площадью 99,9 кв.м.  с земельным участком с кадастровым номером 41:05:0101026:712 площадью 600 кв.м., расположенным по адресу: Камчатский край, Елизовский район, п. Зеленый, ул. Атласова, дом 13/1</w:t>
      </w:r>
      <w:r w:rsidR="00F75C08">
        <w:rPr>
          <w:sz w:val="24"/>
        </w:rPr>
        <w:t>»</w:t>
      </w:r>
      <w:r w:rsidR="00893674" w:rsidRPr="00F75C08">
        <w:rPr>
          <w:sz w:val="24"/>
        </w:rPr>
        <w:t>)</w:t>
      </w:r>
    </w:p>
    <w:p w:rsidR="00672FA8" w:rsidRPr="00672FA8" w:rsidRDefault="00672FA8" w:rsidP="006D1D5D">
      <w:pPr>
        <w:pStyle w:val="a8"/>
        <w:ind w:right="-1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72FA8">
        <w:rPr>
          <w:rFonts w:ascii="Times New Roman" w:hAnsi="Times New Roman"/>
          <w:b/>
          <w:sz w:val="24"/>
          <w:szCs w:val="24"/>
          <w:lang w:val="ru-RU"/>
        </w:rPr>
        <w:t xml:space="preserve">Способ приватизации имущества: </w:t>
      </w:r>
      <w:r w:rsidRPr="00672FA8">
        <w:rPr>
          <w:rFonts w:ascii="Times New Roman" w:hAnsi="Times New Roman"/>
          <w:sz w:val="24"/>
          <w:szCs w:val="24"/>
          <w:lang w:val="ru-RU"/>
        </w:rPr>
        <w:t>продажа муниципального имущества на открытом аукционе.</w:t>
      </w:r>
    </w:p>
    <w:p w:rsidR="00A11A4F" w:rsidRPr="00A71929" w:rsidRDefault="00A11A4F" w:rsidP="00A11A4F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71929">
        <w:rPr>
          <w:rFonts w:ascii="Times New Roman" w:hAnsi="Times New Roman"/>
          <w:b/>
          <w:sz w:val="24"/>
          <w:szCs w:val="24"/>
          <w:lang w:val="ru-RU"/>
        </w:rPr>
        <w:t>Форма подачи предложений о цене:</w:t>
      </w:r>
      <w:r w:rsidRPr="00A71929">
        <w:rPr>
          <w:rFonts w:ascii="Times New Roman" w:hAnsi="Times New Roman"/>
          <w:sz w:val="24"/>
          <w:szCs w:val="24"/>
          <w:lang w:val="ru-RU"/>
        </w:rPr>
        <w:t xml:space="preserve"> открытая.</w:t>
      </w:r>
    </w:p>
    <w:p w:rsidR="00A11A4F" w:rsidRPr="00D54FD1" w:rsidRDefault="00A11A4F" w:rsidP="00A11A4F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Место, даты начала и окончания подачи заявок: </w:t>
      </w:r>
      <w:r w:rsidR="00E448E6" w:rsidRPr="00D54FD1">
        <w:rPr>
          <w:rFonts w:ascii="Times New Roman" w:hAnsi="Times New Roman"/>
          <w:sz w:val="24"/>
          <w:szCs w:val="24"/>
          <w:lang w:val="ru-RU"/>
        </w:rPr>
        <w:t>с. Коряки</w:t>
      </w:r>
      <w:r w:rsidRPr="00D54FD1">
        <w:rPr>
          <w:rFonts w:ascii="Times New Roman" w:hAnsi="Times New Roman"/>
          <w:sz w:val="24"/>
          <w:szCs w:val="24"/>
          <w:lang w:val="ru-RU"/>
        </w:rPr>
        <w:t>, ул.</w:t>
      </w:r>
      <w:r w:rsidR="00D54F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48E6" w:rsidRPr="00D54FD1">
        <w:rPr>
          <w:rFonts w:ascii="Times New Roman" w:hAnsi="Times New Roman"/>
          <w:sz w:val="24"/>
          <w:szCs w:val="24"/>
          <w:lang w:val="ru-RU"/>
        </w:rPr>
        <w:t>Шоссейная</w:t>
      </w:r>
      <w:r w:rsidRPr="00D54FD1">
        <w:rPr>
          <w:rFonts w:ascii="Times New Roman" w:hAnsi="Times New Roman"/>
          <w:sz w:val="24"/>
          <w:szCs w:val="24"/>
          <w:lang w:val="ru-RU"/>
        </w:rPr>
        <w:t xml:space="preserve">, д. 2, </w:t>
      </w:r>
      <w:r w:rsidR="00672FA8" w:rsidRPr="00D54FD1">
        <w:rPr>
          <w:rFonts w:ascii="Times New Roman" w:hAnsi="Times New Roman"/>
          <w:b/>
          <w:sz w:val="24"/>
          <w:szCs w:val="24"/>
          <w:lang w:val="ru-RU"/>
        </w:rPr>
        <w:t>с 8</w:t>
      </w:r>
      <w:r w:rsidR="00E448E6" w:rsidRPr="00D54FD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72FA8" w:rsidRPr="00D54FD1">
        <w:rPr>
          <w:rFonts w:ascii="Times New Roman" w:hAnsi="Times New Roman"/>
          <w:b/>
          <w:sz w:val="24"/>
          <w:szCs w:val="24"/>
          <w:lang w:val="ru-RU"/>
        </w:rPr>
        <w:t>ч</w:t>
      </w:r>
      <w:r w:rsidR="00E448E6" w:rsidRPr="00D54FD1">
        <w:rPr>
          <w:rFonts w:ascii="Times New Roman" w:hAnsi="Times New Roman"/>
          <w:b/>
          <w:sz w:val="24"/>
          <w:szCs w:val="24"/>
          <w:lang w:val="ru-RU"/>
        </w:rPr>
        <w:t xml:space="preserve">асов </w:t>
      </w:r>
      <w:r w:rsidR="00672FA8" w:rsidRPr="00D54FD1">
        <w:rPr>
          <w:rFonts w:ascii="Times New Roman" w:hAnsi="Times New Roman"/>
          <w:b/>
          <w:sz w:val="24"/>
          <w:szCs w:val="24"/>
          <w:lang w:val="ru-RU"/>
        </w:rPr>
        <w:t xml:space="preserve">30 минут </w:t>
      </w:r>
      <w:r w:rsidR="00EB0594" w:rsidRPr="00D54FD1">
        <w:rPr>
          <w:rFonts w:ascii="Times New Roman" w:hAnsi="Times New Roman"/>
          <w:b/>
          <w:sz w:val="24"/>
          <w:szCs w:val="24"/>
          <w:lang w:val="ru-RU"/>
        </w:rPr>
        <w:t>23</w:t>
      </w:r>
      <w:r w:rsidR="001A3EF7" w:rsidRPr="00D54FD1">
        <w:rPr>
          <w:rFonts w:ascii="Times New Roman" w:hAnsi="Times New Roman"/>
          <w:b/>
          <w:sz w:val="24"/>
          <w:szCs w:val="24"/>
          <w:lang w:val="ru-RU"/>
        </w:rPr>
        <w:t>.</w:t>
      </w:r>
      <w:r w:rsidR="00EB0594" w:rsidRPr="00D54FD1">
        <w:rPr>
          <w:rFonts w:ascii="Times New Roman" w:hAnsi="Times New Roman"/>
          <w:b/>
          <w:sz w:val="24"/>
          <w:szCs w:val="24"/>
          <w:lang w:val="ru-RU"/>
        </w:rPr>
        <w:t>04</w:t>
      </w:r>
      <w:r w:rsidR="001A3EF7" w:rsidRPr="00D54FD1">
        <w:rPr>
          <w:rFonts w:ascii="Times New Roman" w:hAnsi="Times New Roman"/>
          <w:b/>
          <w:sz w:val="24"/>
          <w:szCs w:val="24"/>
          <w:lang w:val="ru-RU"/>
        </w:rPr>
        <w:t>.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>2</w:t>
      </w:r>
      <w:r w:rsidR="00672FA8" w:rsidRPr="00D54FD1">
        <w:rPr>
          <w:rFonts w:ascii="Times New Roman" w:hAnsi="Times New Roman"/>
          <w:b/>
          <w:sz w:val="24"/>
          <w:szCs w:val="24"/>
          <w:lang w:val="ru-RU"/>
        </w:rPr>
        <w:t>01</w:t>
      </w:r>
      <w:r w:rsidR="00EB0594" w:rsidRPr="00D54FD1">
        <w:rPr>
          <w:rFonts w:ascii="Times New Roman" w:hAnsi="Times New Roman"/>
          <w:b/>
          <w:sz w:val="24"/>
          <w:szCs w:val="24"/>
          <w:lang w:val="ru-RU"/>
        </w:rPr>
        <w:t>8</w:t>
      </w:r>
      <w:r w:rsidR="00672FA8" w:rsidRPr="00D54FD1">
        <w:rPr>
          <w:rFonts w:ascii="Times New Roman" w:hAnsi="Times New Roman"/>
          <w:b/>
          <w:sz w:val="24"/>
          <w:szCs w:val="24"/>
          <w:lang w:val="ru-RU"/>
        </w:rPr>
        <w:t xml:space="preserve"> года до 17 часов 00 минут </w:t>
      </w:r>
      <w:r w:rsidR="00EB0594" w:rsidRPr="00D54FD1">
        <w:rPr>
          <w:rFonts w:ascii="Times New Roman" w:hAnsi="Times New Roman"/>
          <w:b/>
          <w:sz w:val="24"/>
          <w:szCs w:val="24"/>
          <w:lang w:val="ru-RU"/>
        </w:rPr>
        <w:t>18</w:t>
      </w:r>
      <w:r w:rsidR="00672FA8" w:rsidRPr="00D54FD1">
        <w:rPr>
          <w:rFonts w:ascii="Times New Roman" w:hAnsi="Times New Roman"/>
          <w:b/>
          <w:sz w:val="24"/>
          <w:szCs w:val="24"/>
          <w:lang w:val="ru-RU"/>
        </w:rPr>
        <w:t>.0</w:t>
      </w:r>
      <w:r w:rsidR="00EB0594" w:rsidRPr="00D54FD1">
        <w:rPr>
          <w:rFonts w:ascii="Times New Roman" w:hAnsi="Times New Roman"/>
          <w:b/>
          <w:sz w:val="24"/>
          <w:szCs w:val="24"/>
          <w:lang w:val="ru-RU"/>
        </w:rPr>
        <w:t>5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>.201</w:t>
      </w:r>
      <w:r w:rsidR="00A71929" w:rsidRPr="00D54FD1">
        <w:rPr>
          <w:rFonts w:ascii="Times New Roman" w:hAnsi="Times New Roman"/>
          <w:b/>
          <w:sz w:val="24"/>
          <w:szCs w:val="24"/>
          <w:lang w:val="ru-RU"/>
        </w:rPr>
        <w:t>8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 года. </w:t>
      </w:r>
      <w:r w:rsidRPr="00D54FD1">
        <w:rPr>
          <w:rFonts w:ascii="Times New Roman" w:hAnsi="Times New Roman"/>
          <w:sz w:val="24"/>
          <w:szCs w:val="24"/>
          <w:lang w:val="ru-RU"/>
        </w:rPr>
        <w:t>Ежедневно  с понедельника по четверг с 8</w:t>
      </w:r>
      <w:r w:rsidR="001A3EF7" w:rsidRPr="00D54F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4FD1">
        <w:rPr>
          <w:rFonts w:ascii="Times New Roman" w:hAnsi="Times New Roman"/>
          <w:sz w:val="24"/>
          <w:szCs w:val="24"/>
          <w:lang w:val="ru-RU"/>
        </w:rPr>
        <w:t>ч.30</w:t>
      </w:r>
      <w:r w:rsidR="001A3EF7" w:rsidRPr="00D54F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4FD1">
        <w:rPr>
          <w:rFonts w:ascii="Times New Roman" w:hAnsi="Times New Roman"/>
          <w:sz w:val="24"/>
          <w:szCs w:val="24"/>
          <w:lang w:val="ru-RU"/>
        </w:rPr>
        <w:t xml:space="preserve">м. до 17 ч. 30 м, перерыв на обед с </w:t>
      </w:r>
      <w:r w:rsidR="00E448E6" w:rsidRPr="00D54FD1">
        <w:rPr>
          <w:rFonts w:ascii="Times New Roman" w:hAnsi="Times New Roman"/>
          <w:sz w:val="24"/>
          <w:szCs w:val="24"/>
          <w:lang w:val="ru-RU"/>
        </w:rPr>
        <w:t>13</w:t>
      </w:r>
      <w:r w:rsidR="001A3EF7" w:rsidRPr="00D54F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4FD1">
        <w:rPr>
          <w:rFonts w:ascii="Times New Roman" w:hAnsi="Times New Roman"/>
          <w:sz w:val="24"/>
          <w:szCs w:val="24"/>
          <w:lang w:val="ru-RU"/>
        </w:rPr>
        <w:t>ч.</w:t>
      </w:r>
      <w:r w:rsidR="00E448E6" w:rsidRPr="00D54FD1">
        <w:rPr>
          <w:rFonts w:ascii="Times New Roman" w:hAnsi="Times New Roman"/>
          <w:sz w:val="24"/>
          <w:szCs w:val="24"/>
          <w:lang w:val="ru-RU"/>
        </w:rPr>
        <w:t>0</w:t>
      </w:r>
      <w:r w:rsidRPr="00D54FD1">
        <w:rPr>
          <w:rFonts w:ascii="Times New Roman" w:hAnsi="Times New Roman"/>
          <w:sz w:val="24"/>
          <w:szCs w:val="24"/>
          <w:lang w:val="ru-RU"/>
        </w:rPr>
        <w:t>0 м. до 14 ч.</w:t>
      </w:r>
      <w:r w:rsidR="001A3EF7" w:rsidRPr="00D54F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4FD1">
        <w:rPr>
          <w:rFonts w:ascii="Times New Roman" w:hAnsi="Times New Roman"/>
          <w:sz w:val="24"/>
          <w:szCs w:val="24"/>
          <w:lang w:val="ru-RU"/>
        </w:rPr>
        <w:t>00 минут. В пятницу с 8</w:t>
      </w:r>
      <w:r w:rsidR="00E448E6" w:rsidRPr="00D54F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4FD1">
        <w:rPr>
          <w:rFonts w:ascii="Times New Roman" w:hAnsi="Times New Roman"/>
          <w:sz w:val="24"/>
          <w:szCs w:val="24"/>
          <w:lang w:val="ru-RU"/>
        </w:rPr>
        <w:t>ч.30</w:t>
      </w:r>
      <w:r w:rsidR="00E448E6" w:rsidRPr="00D54F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4FD1">
        <w:rPr>
          <w:rFonts w:ascii="Times New Roman" w:hAnsi="Times New Roman"/>
          <w:sz w:val="24"/>
          <w:szCs w:val="24"/>
          <w:lang w:val="ru-RU"/>
        </w:rPr>
        <w:t xml:space="preserve">м. до </w:t>
      </w:r>
      <w:r w:rsidR="00E448E6" w:rsidRPr="00D54FD1">
        <w:rPr>
          <w:rFonts w:ascii="Times New Roman" w:hAnsi="Times New Roman"/>
          <w:sz w:val="24"/>
          <w:szCs w:val="24"/>
          <w:lang w:val="ru-RU"/>
        </w:rPr>
        <w:t xml:space="preserve">12 </w:t>
      </w:r>
      <w:r w:rsidRPr="00D54FD1">
        <w:rPr>
          <w:rFonts w:ascii="Times New Roman" w:hAnsi="Times New Roman"/>
          <w:sz w:val="24"/>
          <w:szCs w:val="24"/>
          <w:lang w:val="ru-RU"/>
        </w:rPr>
        <w:t>ч.</w:t>
      </w:r>
      <w:r w:rsidR="00E448E6" w:rsidRPr="00D54FD1">
        <w:rPr>
          <w:rFonts w:ascii="Times New Roman" w:hAnsi="Times New Roman"/>
          <w:sz w:val="24"/>
          <w:szCs w:val="24"/>
          <w:lang w:val="ru-RU"/>
        </w:rPr>
        <w:t>30 м.</w:t>
      </w:r>
      <w:r w:rsidRPr="00D54FD1">
        <w:rPr>
          <w:rFonts w:ascii="Times New Roman" w:hAnsi="Times New Roman"/>
          <w:sz w:val="24"/>
          <w:szCs w:val="24"/>
          <w:lang w:val="ru-RU"/>
        </w:rPr>
        <w:t xml:space="preserve"> Суббота и воскресенье выходные дни. </w:t>
      </w:r>
    </w:p>
    <w:p w:rsidR="00C3753A" w:rsidRPr="00D54FD1" w:rsidRDefault="00A11A4F" w:rsidP="00C3753A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Дата, время, место рассмотрения заявок и определения участников аукциона: </w:t>
      </w:r>
      <w:r w:rsidR="00EB0594" w:rsidRPr="00D54FD1">
        <w:rPr>
          <w:rFonts w:ascii="Times New Roman" w:hAnsi="Times New Roman"/>
          <w:b/>
          <w:sz w:val="24"/>
          <w:szCs w:val="24"/>
          <w:lang w:val="ru-RU"/>
        </w:rPr>
        <w:t>22</w:t>
      </w:r>
      <w:r w:rsidR="00672FA8" w:rsidRPr="00D54FD1">
        <w:rPr>
          <w:rFonts w:ascii="Times New Roman" w:hAnsi="Times New Roman"/>
          <w:b/>
          <w:sz w:val="24"/>
          <w:szCs w:val="24"/>
          <w:lang w:val="ru-RU"/>
        </w:rPr>
        <w:t>.0</w:t>
      </w:r>
      <w:r w:rsidR="00EB0594" w:rsidRPr="00D54FD1">
        <w:rPr>
          <w:rFonts w:ascii="Times New Roman" w:hAnsi="Times New Roman"/>
          <w:b/>
          <w:sz w:val="24"/>
          <w:szCs w:val="24"/>
          <w:lang w:val="ru-RU"/>
        </w:rPr>
        <w:t>5</w:t>
      </w:r>
      <w:r w:rsidR="00672FA8" w:rsidRPr="00D54FD1">
        <w:rPr>
          <w:rFonts w:ascii="Times New Roman" w:hAnsi="Times New Roman"/>
          <w:b/>
          <w:sz w:val="24"/>
          <w:szCs w:val="24"/>
          <w:lang w:val="ru-RU"/>
        </w:rPr>
        <w:t>.201</w:t>
      </w:r>
      <w:r w:rsidR="00A71929" w:rsidRPr="00D54FD1">
        <w:rPr>
          <w:rFonts w:ascii="Times New Roman" w:hAnsi="Times New Roman"/>
          <w:b/>
          <w:sz w:val="24"/>
          <w:szCs w:val="24"/>
          <w:lang w:val="ru-RU"/>
        </w:rPr>
        <w:t>8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 г. в 10-00</w:t>
      </w:r>
      <w:r w:rsidRPr="00D54FD1">
        <w:rPr>
          <w:rFonts w:ascii="Times New Roman" w:hAnsi="Times New Roman"/>
          <w:sz w:val="24"/>
          <w:szCs w:val="24"/>
          <w:lang w:val="ru-RU"/>
        </w:rPr>
        <w:t xml:space="preserve"> по адресу Камчатский край,</w:t>
      </w:r>
      <w:r w:rsidR="00C3753A" w:rsidRPr="00D54FD1">
        <w:rPr>
          <w:rFonts w:ascii="Times New Roman" w:hAnsi="Times New Roman"/>
          <w:sz w:val="24"/>
          <w:szCs w:val="24"/>
          <w:lang w:val="ru-RU"/>
        </w:rPr>
        <w:t xml:space="preserve"> Елизовский район, с. Коряки, ул.Шоссейная, д. 2</w:t>
      </w:r>
    </w:p>
    <w:p w:rsidR="00A11A4F" w:rsidRDefault="00A11A4F" w:rsidP="00105696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54FD1">
        <w:rPr>
          <w:rFonts w:ascii="Times New Roman" w:hAnsi="Times New Roman"/>
          <w:b/>
          <w:sz w:val="24"/>
          <w:szCs w:val="24"/>
          <w:lang w:val="ru-RU"/>
        </w:rPr>
        <w:t>Дата, время, место проведения аукциона:</w:t>
      </w:r>
      <w:r w:rsidRPr="00D54F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0594" w:rsidRPr="00D54FD1">
        <w:rPr>
          <w:rFonts w:ascii="Times New Roman" w:hAnsi="Times New Roman"/>
          <w:b/>
          <w:sz w:val="24"/>
          <w:szCs w:val="24"/>
          <w:lang w:val="ru-RU"/>
        </w:rPr>
        <w:t>24</w:t>
      </w:r>
      <w:r w:rsidR="00A71929" w:rsidRPr="00D54FD1">
        <w:rPr>
          <w:rFonts w:ascii="Times New Roman" w:hAnsi="Times New Roman"/>
          <w:b/>
          <w:sz w:val="24"/>
          <w:szCs w:val="24"/>
          <w:lang w:val="ru-RU"/>
        </w:rPr>
        <w:t>.0</w:t>
      </w:r>
      <w:r w:rsidR="00EB0594" w:rsidRPr="00D54FD1">
        <w:rPr>
          <w:rFonts w:ascii="Times New Roman" w:hAnsi="Times New Roman"/>
          <w:b/>
          <w:sz w:val="24"/>
          <w:szCs w:val="24"/>
          <w:lang w:val="ru-RU"/>
        </w:rPr>
        <w:t>5</w:t>
      </w:r>
      <w:r w:rsidR="00A71929" w:rsidRPr="00D54FD1">
        <w:rPr>
          <w:rFonts w:ascii="Times New Roman" w:hAnsi="Times New Roman"/>
          <w:b/>
          <w:sz w:val="24"/>
          <w:szCs w:val="24"/>
          <w:lang w:val="ru-RU"/>
        </w:rPr>
        <w:t>.</w:t>
      </w:r>
      <w:r w:rsidR="00672FA8" w:rsidRPr="00D54FD1">
        <w:rPr>
          <w:rFonts w:ascii="Times New Roman" w:hAnsi="Times New Roman"/>
          <w:b/>
          <w:sz w:val="24"/>
          <w:szCs w:val="24"/>
          <w:lang w:val="ru-RU"/>
        </w:rPr>
        <w:t>201</w:t>
      </w:r>
      <w:r w:rsidR="00A71929" w:rsidRPr="00D54FD1">
        <w:rPr>
          <w:rFonts w:ascii="Times New Roman" w:hAnsi="Times New Roman"/>
          <w:b/>
          <w:sz w:val="24"/>
          <w:szCs w:val="24"/>
          <w:lang w:val="ru-RU"/>
        </w:rPr>
        <w:t>8</w:t>
      </w:r>
      <w:r w:rsidRPr="00D54FD1">
        <w:rPr>
          <w:rFonts w:ascii="Times New Roman" w:hAnsi="Times New Roman"/>
          <w:b/>
          <w:sz w:val="24"/>
          <w:szCs w:val="24"/>
          <w:lang w:val="ru-RU"/>
        </w:rPr>
        <w:t xml:space="preserve"> г. в 10-00</w:t>
      </w:r>
      <w:r w:rsidRPr="00D54FD1">
        <w:rPr>
          <w:rFonts w:ascii="Times New Roman" w:hAnsi="Times New Roman"/>
          <w:sz w:val="24"/>
          <w:szCs w:val="24"/>
          <w:lang w:val="ru-RU"/>
        </w:rPr>
        <w:t xml:space="preserve"> по адресу: </w:t>
      </w:r>
      <w:r w:rsidR="00105696" w:rsidRPr="00D54FD1">
        <w:rPr>
          <w:rFonts w:ascii="Times New Roman" w:hAnsi="Times New Roman"/>
          <w:sz w:val="24"/>
          <w:szCs w:val="24"/>
          <w:lang w:val="ru-RU"/>
        </w:rPr>
        <w:t>с. Коряки, ул.Шоссейная, д. 2</w:t>
      </w:r>
    </w:p>
    <w:p w:rsidR="008F74BB" w:rsidRPr="00A71929" w:rsidRDefault="008F74BB" w:rsidP="00105696">
      <w:pPr>
        <w:pStyle w:val="a8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A11A4F" w:rsidRDefault="00A11A4F" w:rsidP="00A11A4F">
      <w:pPr>
        <w:pStyle w:val="a8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71929">
        <w:rPr>
          <w:rFonts w:ascii="Times New Roman" w:hAnsi="Times New Roman"/>
          <w:b/>
          <w:sz w:val="24"/>
          <w:szCs w:val="24"/>
          <w:u w:val="single"/>
          <w:lang w:val="ru-RU"/>
        </w:rPr>
        <w:t>ЛОТ № 1</w:t>
      </w:r>
      <w:r w:rsidRPr="00A7192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170994" w:rsidRPr="00A71929" w:rsidRDefault="00170994" w:rsidP="00A11A4F">
      <w:pPr>
        <w:pStyle w:val="a8"/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70994" w:rsidRDefault="00A11A4F" w:rsidP="00170994">
      <w:pPr>
        <w:tabs>
          <w:tab w:val="left" w:pos="1134"/>
        </w:tabs>
        <w:ind w:right="-2"/>
        <w:jc w:val="both"/>
        <w:rPr>
          <w:b/>
          <w:sz w:val="24"/>
        </w:rPr>
      </w:pPr>
      <w:r w:rsidRPr="008F74BB">
        <w:rPr>
          <w:b/>
          <w:sz w:val="24"/>
        </w:rPr>
        <w:t xml:space="preserve">Предмет аукциона </w:t>
      </w:r>
      <w:r w:rsidR="00C92E34">
        <w:rPr>
          <w:b/>
          <w:sz w:val="24"/>
        </w:rPr>
        <w:t xml:space="preserve">- </w:t>
      </w:r>
      <w:r w:rsidR="00170994" w:rsidRPr="00AA3D54">
        <w:rPr>
          <w:b/>
          <w:sz w:val="24"/>
        </w:rPr>
        <w:t>един</w:t>
      </w:r>
      <w:r w:rsidR="00C92E34">
        <w:rPr>
          <w:b/>
          <w:sz w:val="24"/>
        </w:rPr>
        <w:t>ый объект</w:t>
      </w:r>
      <w:r w:rsidR="00170994" w:rsidRPr="00AA3D54">
        <w:rPr>
          <w:b/>
          <w:sz w:val="24"/>
        </w:rPr>
        <w:t xml:space="preserve"> недвижимого имущества, находящ</w:t>
      </w:r>
      <w:r w:rsidR="00C92E34">
        <w:rPr>
          <w:b/>
          <w:sz w:val="24"/>
        </w:rPr>
        <w:t>ийся</w:t>
      </w:r>
      <w:r w:rsidR="00170994" w:rsidRPr="00AA3D54">
        <w:rPr>
          <w:b/>
          <w:sz w:val="24"/>
        </w:rPr>
        <w:t xml:space="preserve"> в собственности Корякского сельского поселения: нежило</w:t>
      </w:r>
      <w:r w:rsidR="00C92E34">
        <w:rPr>
          <w:b/>
          <w:sz w:val="24"/>
        </w:rPr>
        <w:t>е</w:t>
      </w:r>
      <w:r w:rsidR="00170994" w:rsidRPr="00AA3D54">
        <w:rPr>
          <w:b/>
          <w:sz w:val="24"/>
        </w:rPr>
        <w:t xml:space="preserve"> здани</w:t>
      </w:r>
      <w:r w:rsidR="00C92E34">
        <w:rPr>
          <w:b/>
          <w:sz w:val="24"/>
        </w:rPr>
        <w:t>е</w:t>
      </w:r>
      <w:r w:rsidR="00170994" w:rsidRPr="00AA3D54">
        <w:rPr>
          <w:b/>
          <w:sz w:val="24"/>
        </w:rPr>
        <w:t xml:space="preserve"> музыкальной школы с кадастровым номером 41:05:0101026:200, площадью 99,9 кв.м.  с земельным участком с кадастровым номером 41:05:0101026:712 площадью 600 кв.м., расположенным по адресу: Камчатский край, Елизовский район, п. Зеленый, ул. Атласова, дом 13/1</w:t>
      </w:r>
    </w:p>
    <w:p w:rsidR="006823E7" w:rsidRDefault="006823E7" w:rsidP="00170994">
      <w:pPr>
        <w:tabs>
          <w:tab w:val="left" w:pos="1134"/>
        </w:tabs>
        <w:ind w:right="-2"/>
        <w:jc w:val="both"/>
        <w:rPr>
          <w:b/>
          <w:sz w:val="24"/>
        </w:rPr>
      </w:pPr>
    </w:p>
    <w:p w:rsidR="006823E7" w:rsidRPr="00AA3D54" w:rsidRDefault="006823E7" w:rsidP="00170994">
      <w:pPr>
        <w:tabs>
          <w:tab w:val="left" w:pos="1134"/>
        </w:tabs>
        <w:ind w:right="-2"/>
        <w:jc w:val="both"/>
        <w:rPr>
          <w:b/>
          <w:sz w:val="24"/>
        </w:rPr>
      </w:pPr>
      <w:r>
        <w:rPr>
          <w:b/>
          <w:sz w:val="24"/>
        </w:rPr>
        <w:t>Обременений нет</w:t>
      </w:r>
    </w:p>
    <w:p w:rsidR="008F74BB" w:rsidRPr="00D07455" w:rsidRDefault="008F74BB" w:rsidP="00A11A4F">
      <w:pPr>
        <w:pStyle w:val="a8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C92E34" w:rsidRPr="006823E7" w:rsidRDefault="00A11A4F" w:rsidP="006823E7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823E7">
        <w:rPr>
          <w:rFonts w:ascii="Times New Roman" w:hAnsi="Times New Roman"/>
          <w:sz w:val="24"/>
          <w:szCs w:val="24"/>
          <w:lang w:val="ru-RU"/>
        </w:rPr>
        <w:t xml:space="preserve">Начальная цена объекта: </w:t>
      </w:r>
      <w:r w:rsidR="00C92E34" w:rsidRPr="006823E7">
        <w:rPr>
          <w:rFonts w:ascii="Times New Roman" w:hAnsi="Times New Roman"/>
          <w:sz w:val="24"/>
          <w:szCs w:val="24"/>
          <w:lang w:val="ru-RU"/>
        </w:rPr>
        <w:t>480 000 (четыреста восемьдесят тысяч) руб. 00 коп.</w:t>
      </w:r>
    </w:p>
    <w:p w:rsidR="00A11A4F" w:rsidRPr="006823E7" w:rsidRDefault="00A11A4F" w:rsidP="006823E7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823E7">
        <w:rPr>
          <w:rFonts w:ascii="Times New Roman" w:hAnsi="Times New Roman"/>
          <w:sz w:val="24"/>
          <w:szCs w:val="24"/>
          <w:lang w:val="ru-RU"/>
        </w:rPr>
        <w:t xml:space="preserve">Шаг аукциона: </w:t>
      </w:r>
      <w:r w:rsidR="00C92E34" w:rsidRPr="006823E7">
        <w:rPr>
          <w:rFonts w:ascii="Times New Roman" w:hAnsi="Times New Roman"/>
          <w:sz w:val="24"/>
          <w:szCs w:val="24"/>
          <w:lang w:val="ru-RU"/>
        </w:rPr>
        <w:t xml:space="preserve">24 000 (двадцать четыре тысячи) </w:t>
      </w:r>
      <w:r w:rsidRPr="006823E7">
        <w:rPr>
          <w:rFonts w:ascii="Times New Roman" w:hAnsi="Times New Roman"/>
          <w:sz w:val="24"/>
          <w:szCs w:val="24"/>
          <w:lang w:val="ru-RU"/>
        </w:rPr>
        <w:t>руб. 0</w:t>
      </w:r>
      <w:r w:rsidR="00C53620" w:rsidRPr="006823E7">
        <w:rPr>
          <w:rFonts w:ascii="Times New Roman" w:hAnsi="Times New Roman"/>
          <w:sz w:val="24"/>
          <w:szCs w:val="24"/>
          <w:lang w:val="ru-RU"/>
        </w:rPr>
        <w:t>0</w:t>
      </w:r>
      <w:r w:rsidRPr="006823E7">
        <w:rPr>
          <w:rFonts w:ascii="Times New Roman" w:hAnsi="Times New Roman"/>
          <w:sz w:val="24"/>
          <w:szCs w:val="24"/>
          <w:lang w:val="ru-RU"/>
        </w:rPr>
        <w:t xml:space="preserve"> коп. (5%)</w:t>
      </w:r>
    </w:p>
    <w:p w:rsidR="00A11A4F" w:rsidRPr="006823E7" w:rsidRDefault="00A11A4F" w:rsidP="006823E7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6823E7">
        <w:rPr>
          <w:rFonts w:ascii="Times New Roman" w:hAnsi="Times New Roman"/>
          <w:sz w:val="24"/>
          <w:szCs w:val="24"/>
          <w:lang w:val="ru-RU"/>
        </w:rPr>
        <w:t xml:space="preserve">Сумма задатка: </w:t>
      </w:r>
      <w:r w:rsidR="00706659" w:rsidRPr="006823E7">
        <w:rPr>
          <w:rFonts w:ascii="Times New Roman" w:hAnsi="Times New Roman"/>
          <w:sz w:val="24"/>
          <w:szCs w:val="24"/>
          <w:lang w:val="ru-RU"/>
        </w:rPr>
        <w:t>96000</w:t>
      </w:r>
      <w:r w:rsidRPr="006823E7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06659" w:rsidRPr="006823E7">
        <w:rPr>
          <w:rFonts w:ascii="Times New Roman" w:hAnsi="Times New Roman"/>
          <w:sz w:val="24"/>
          <w:szCs w:val="24"/>
          <w:lang w:val="ru-RU"/>
        </w:rPr>
        <w:t>девяносто шесть</w:t>
      </w:r>
      <w:r w:rsidR="00A71929" w:rsidRPr="006823E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23E7">
        <w:rPr>
          <w:rFonts w:ascii="Times New Roman" w:hAnsi="Times New Roman"/>
          <w:sz w:val="24"/>
          <w:szCs w:val="24"/>
          <w:lang w:val="ru-RU"/>
        </w:rPr>
        <w:t xml:space="preserve">тысяч </w:t>
      </w:r>
      <w:r w:rsidR="00105696" w:rsidRPr="006823E7">
        <w:rPr>
          <w:rFonts w:ascii="Times New Roman" w:hAnsi="Times New Roman"/>
          <w:sz w:val="24"/>
          <w:szCs w:val="24"/>
          <w:lang w:val="ru-RU"/>
        </w:rPr>
        <w:t xml:space="preserve">рублей) </w:t>
      </w:r>
      <w:r w:rsidR="00C53620" w:rsidRPr="006823E7">
        <w:rPr>
          <w:rFonts w:ascii="Times New Roman" w:hAnsi="Times New Roman"/>
          <w:sz w:val="24"/>
          <w:szCs w:val="24"/>
          <w:lang w:val="ru-RU"/>
        </w:rPr>
        <w:t>0</w:t>
      </w:r>
      <w:r w:rsidR="00105696" w:rsidRPr="006823E7">
        <w:rPr>
          <w:rFonts w:ascii="Times New Roman" w:hAnsi="Times New Roman"/>
          <w:sz w:val="24"/>
          <w:szCs w:val="24"/>
          <w:lang w:val="ru-RU"/>
        </w:rPr>
        <w:t>0</w:t>
      </w:r>
      <w:r w:rsidRPr="006823E7">
        <w:rPr>
          <w:rFonts w:ascii="Times New Roman" w:hAnsi="Times New Roman"/>
          <w:sz w:val="24"/>
          <w:szCs w:val="24"/>
          <w:lang w:val="ru-RU"/>
        </w:rPr>
        <w:t xml:space="preserve"> коп.</w:t>
      </w:r>
      <w:r w:rsidR="00C53620" w:rsidRPr="006823E7">
        <w:rPr>
          <w:rFonts w:ascii="Times New Roman" w:hAnsi="Times New Roman"/>
          <w:sz w:val="24"/>
          <w:szCs w:val="24"/>
          <w:lang w:val="ru-RU"/>
        </w:rPr>
        <w:t xml:space="preserve"> (20%)</w:t>
      </w:r>
    </w:p>
    <w:p w:rsidR="00E85449" w:rsidRPr="00706659" w:rsidRDefault="00E85449" w:rsidP="00E85449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B59D8" w:rsidRPr="004B59D8" w:rsidRDefault="00A11A4F" w:rsidP="00D54FD1">
      <w:pPr>
        <w:jc w:val="both"/>
        <w:rPr>
          <w:b/>
          <w:sz w:val="24"/>
        </w:rPr>
      </w:pPr>
      <w:r w:rsidRPr="004B59D8">
        <w:rPr>
          <w:sz w:val="24"/>
        </w:rPr>
        <w:t xml:space="preserve">Для участия в аукционе заявитель вносит задаток   на счет организатора аукциона по следующим реквизитам: </w:t>
      </w:r>
      <w:r w:rsidR="004B2B28" w:rsidRPr="004B59D8">
        <w:rPr>
          <w:rStyle w:val="11"/>
          <w:color w:val="000000"/>
          <w:sz w:val="24"/>
          <w:szCs w:val="24"/>
        </w:rPr>
        <w:t xml:space="preserve">Управление Федерального казначейства по Камчатскому </w:t>
      </w:r>
      <w:r w:rsidR="004B2B28" w:rsidRPr="004B59D8">
        <w:rPr>
          <w:rStyle w:val="11"/>
          <w:bCs w:val="0"/>
          <w:color w:val="000000"/>
          <w:sz w:val="24"/>
          <w:szCs w:val="24"/>
        </w:rPr>
        <w:t>(</w:t>
      </w:r>
      <w:r w:rsidR="004B59D8" w:rsidRPr="004B59D8">
        <w:rPr>
          <w:b/>
          <w:sz w:val="24"/>
        </w:rPr>
        <w:t>Отдел экономического развития Администрации Корякского сельского поселения - Муниципальное казенное учреждение</w:t>
      </w:r>
      <w:r w:rsidR="00904A59">
        <w:rPr>
          <w:b/>
          <w:sz w:val="24"/>
        </w:rPr>
        <w:t xml:space="preserve">, </w:t>
      </w:r>
      <w:r w:rsidR="00904A59" w:rsidRPr="00904A59">
        <w:rPr>
          <w:b/>
          <w:sz w:val="24"/>
        </w:rPr>
        <w:t>л/сч 05383201530</w:t>
      </w:r>
      <w:r w:rsidR="004B59D8" w:rsidRPr="004B59D8">
        <w:rPr>
          <w:b/>
          <w:sz w:val="24"/>
        </w:rPr>
        <w:t>)</w:t>
      </w:r>
    </w:p>
    <w:p w:rsidR="004B59D8" w:rsidRPr="004B59D8" w:rsidRDefault="004B59D8" w:rsidP="00D54FD1">
      <w:pPr>
        <w:pStyle w:val="ac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A59">
        <w:rPr>
          <w:rFonts w:ascii="Times New Roman" w:hAnsi="Times New Roman" w:cs="Times New Roman"/>
          <w:b/>
          <w:sz w:val="28"/>
          <w:szCs w:val="28"/>
        </w:rPr>
        <w:t>р/с 40302810400003000025</w:t>
      </w:r>
    </w:p>
    <w:p w:rsidR="004B59D8" w:rsidRPr="004B59D8" w:rsidRDefault="004B59D8" w:rsidP="004B59D8">
      <w:pPr>
        <w:pStyle w:val="ac"/>
        <w:rPr>
          <w:rFonts w:ascii="Times New Roman" w:hAnsi="Times New Roman" w:cs="Times New Roman"/>
        </w:rPr>
      </w:pPr>
      <w:r w:rsidRPr="004B59D8">
        <w:rPr>
          <w:rFonts w:ascii="Times New Roman" w:hAnsi="Times New Roman" w:cs="Times New Roman"/>
        </w:rPr>
        <w:t>с. Коряки, ул. Шоссейная, д. 2</w:t>
      </w:r>
    </w:p>
    <w:p w:rsidR="004B59D8" w:rsidRPr="004B59D8" w:rsidRDefault="004B59D8" w:rsidP="004B59D8">
      <w:pPr>
        <w:rPr>
          <w:sz w:val="24"/>
        </w:rPr>
      </w:pPr>
      <w:r w:rsidRPr="004B59D8">
        <w:rPr>
          <w:sz w:val="24"/>
        </w:rPr>
        <w:t>ИНН 4105042661  КПП  410501001</w:t>
      </w:r>
    </w:p>
    <w:p w:rsidR="004B59D8" w:rsidRPr="004B59D8" w:rsidRDefault="004B59D8" w:rsidP="004B59D8">
      <w:pPr>
        <w:rPr>
          <w:sz w:val="24"/>
        </w:rPr>
      </w:pPr>
      <w:r w:rsidRPr="004B59D8">
        <w:rPr>
          <w:sz w:val="24"/>
        </w:rPr>
        <w:t>БИК 043002001</w:t>
      </w:r>
    </w:p>
    <w:p w:rsidR="004B59D8" w:rsidRPr="004B59D8" w:rsidRDefault="004B59D8" w:rsidP="004B59D8">
      <w:pPr>
        <w:pStyle w:val="ac"/>
        <w:rPr>
          <w:rFonts w:ascii="Times New Roman" w:hAnsi="Times New Roman" w:cs="Times New Roman"/>
        </w:rPr>
      </w:pPr>
      <w:r w:rsidRPr="004B59D8">
        <w:rPr>
          <w:rFonts w:ascii="Times New Roman" w:hAnsi="Times New Roman" w:cs="Times New Roman"/>
        </w:rPr>
        <w:lastRenderedPageBreak/>
        <w:t>ОКТМО 30607407         ОГРН 1134177000980</w:t>
      </w:r>
    </w:p>
    <w:p w:rsidR="004B59D8" w:rsidRPr="004B59D8" w:rsidRDefault="004B59D8" w:rsidP="004B59D8">
      <w:pPr>
        <w:pStyle w:val="ac"/>
        <w:rPr>
          <w:rFonts w:ascii="Times New Roman" w:hAnsi="Times New Roman" w:cs="Times New Roman"/>
        </w:rPr>
      </w:pPr>
      <w:r w:rsidRPr="004B59D8">
        <w:rPr>
          <w:rFonts w:ascii="Times New Roman" w:hAnsi="Times New Roman" w:cs="Times New Roman"/>
        </w:rPr>
        <w:t>ОКПО 10865110                  ОКВЭД   75.11.32</w:t>
      </w:r>
    </w:p>
    <w:p w:rsidR="00A11A4F" w:rsidRPr="00A11A4F" w:rsidRDefault="00A11A4F" w:rsidP="004B2B28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A11A4F" w:rsidRPr="00A11A4F" w:rsidRDefault="00A11A4F" w:rsidP="00A11A4F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Задаток должен поступить на счет, указанный в настоящем сообщении, </w:t>
      </w:r>
      <w:r w:rsidR="002555B0">
        <w:rPr>
          <w:rFonts w:ascii="Times New Roman" w:hAnsi="Times New Roman"/>
          <w:sz w:val="24"/>
          <w:szCs w:val="24"/>
          <w:lang w:val="ru-RU"/>
        </w:rPr>
        <w:t xml:space="preserve"> на дату рассмотрения заявок (</w:t>
      </w:r>
      <w:r w:rsidR="002010FE">
        <w:rPr>
          <w:rFonts w:ascii="Times New Roman" w:hAnsi="Times New Roman"/>
          <w:b/>
          <w:sz w:val="24"/>
          <w:szCs w:val="24"/>
          <w:lang w:val="ru-RU"/>
        </w:rPr>
        <w:t xml:space="preserve">до </w:t>
      </w:r>
      <w:r w:rsidR="00706659">
        <w:rPr>
          <w:rFonts w:ascii="Times New Roman" w:hAnsi="Times New Roman"/>
          <w:b/>
          <w:sz w:val="24"/>
          <w:szCs w:val="24"/>
          <w:lang w:val="ru-RU"/>
        </w:rPr>
        <w:t>22.05</w:t>
      </w:r>
      <w:r w:rsidR="002555B0" w:rsidRPr="00A71929">
        <w:rPr>
          <w:rFonts w:ascii="Times New Roman" w:hAnsi="Times New Roman"/>
          <w:b/>
          <w:sz w:val="24"/>
          <w:szCs w:val="24"/>
          <w:lang w:val="ru-RU"/>
        </w:rPr>
        <w:t>.2018 г. в 10-00</w:t>
      </w:r>
      <w:r w:rsidR="002555B0">
        <w:rPr>
          <w:rFonts w:ascii="Times New Roman" w:hAnsi="Times New Roman"/>
          <w:b/>
          <w:sz w:val="24"/>
          <w:szCs w:val="24"/>
          <w:lang w:val="ru-RU"/>
        </w:rPr>
        <w:t>)</w:t>
      </w:r>
      <w:r w:rsidRPr="004B59D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A11A4F" w:rsidRPr="00A11A4F" w:rsidRDefault="00A11A4F" w:rsidP="00A11A4F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bCs/>
          <w:sz w:val="24"/>
          <w:lang w:eastAsia="en-US"/>
        </w:rPr>
      </w:pPr>
      <w:r w:rsidRPr="00A11A4F">
        <w:rPr>
          <w:rFonts w:eastAsia="Calibri"/>
          <w:bCs/>
          <w:sz w:val="24"/>
          <w:lang w:eastAsia="en-US"/>
        </w:rPr>
        <w:t xml:space="preserve">Данное сообщение является публичной офертой для заключения договора о задатке в </w:t>
      </w:r>
      <w:r w:rsidRPr="009145C2">
        <w:rPr>
          <w:rFonts w:eastAsia="Calibri"/>
          <w:bCs/>
          <w:sz w:val="24"/>
          <w:lang w:eastAsia="en-US"/>
        </w:rPr>
        <w:t xml:space="preserve">соответствии со </w:t>
      </w:r>
      <w:hyperlink r:id="rId8" w:history="1">
        <w:r w:rsidRPr="009145C2">
          <w:rPr>
            <w:rStyle w:val="ab"/>
            <w:rFonts w:eastAsia="Calibri"/>
            <w:bCs/>
            <w:color w:val="auto"/>
            <w:sz w:val="24"/>
            <w:lang w:eastAsia="en-US"/>
          </w:rPr>
          <w:t>статьей 437</w:t>
        </w:r>
      </w:hyperlink>
      <w:r w:rsidRPr="009145C2">
        <w:rPr>
          <w:rFonts w:eastAsia="Calibri"/>
          <w:bCs/>
          <w:sz w:val="24"/>
          <w:lang w:eastAsia="en-US"/>
        </w:rPr>
        <w:t xml:space="preserve"> Гражданского</w:t>
      </w:r>
      <w:r w:rsidRPr="00A11A4F">
        <w:rPr>
          <w:rFonts w:eastAsia="Calibri"/>
          <w:bCs/>
          <w:sz w:val="24"/>
          <w:lang w:eastAsia="en-US"/>
        </w:rPr>
        <w:t xml:space="preserve">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11A4F" w:rsidRPr="00A11A4F" w:rsidRDefault="00A11A4F" w:rsidP="00A11A4F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11A4F">
        <w:rPr>
          <w:rFonts w:ascii="Times New Roman" w:hAnsi="Times New Roman"/>
          <w:b/>
          <w:sz w:val="24"/>
          <w:szCs w:val="24"/>
          <w:lang w:val="ru-RU"/>
        </w:rPr>
        <w:t>Перечень представляемых заявителями документов:</w:t>
      </w:r>
    </w:p>
    <w:p w:rsidR="00A11A4F" w:rsidRPr="00A11A4F" w:rsidRDefault="00A11A4F" w:rsidP="00A11A4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заявка на участие в аукционе по прилагаемой форме в двух экземплярах;</w:t>
      </w:r>
    </w:p>
    <w:p w:rsidR="00A11A4F" w:rsidRPr="00A11A4F" w:rsidRDefault="00A11A4F" w:rsidP="00A11A4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опись представленных документов в двух экземплярах.</w:t>
      </w:r>
    </w:p>
    <w:p w:rsidR="00A11A4F" w:rsidRPr="00A11A4F" w:rsidRDefault="00A11A4F" w:rsidP="00A11A4F">
      <w:pPr>
        <w:autoSpaceDE w:val="0"/>
        <w:autoSpaceDN w:val="0"/>
        <w:adjustRightInd w:val="0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Одновременно с заявкой претенденты представляют следующие документы:</w:t>
      </w:r>
    </w:p>
    <w:p w:rsidR="00A11A4F" w:rsidRPr="00A11A4F" w:rsidRDefault="00A11A4F" w:rsidP="00A11A4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/>
          <w:sz w:val="24"/>
          <w:lang w:eastAsia="en-US"/>
        </w:rPr>
      </w:pPr>
      <w:r w:rsidRPr="00A11A4F">
        <w:rPr>
          <w:rFonts w:eastAsia="Calibri"/>
          <w:b/>
          <w:sz w:val="24"/>
          <w:lang w:eastAsia="en-US"/>
        </w:rPr>
        <w:t>юридические лица:</w:t>
      </w:r>
    </w:p>
    <w:p w:rsidR="00A11A4F" w:rsidRPr="00A11A4F" w:rsidRDefault="00A11A4F" w:rsidP="00A11A4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заверенные копии учредительных документов;</w:t>
      </w:r>
    </w:p>
    <w:p w:rsidR="00A11A4F" w:rsidRPr="00A11A4F" w:rsidRDefault="00A11A4F" w:rsidP="00A11A4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11A4F" w:rsidRPr="00A11A4F" w:rsidRDefault="00A11A4F" w:rsidP="00A11A4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11A4F" w:rsidRPr="00A11A4F" w:rsidRDefault="00A11A4F" w:rsidP="00A11A4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b/>
          <w:sz w:val="24"/>
          <w:lang w:eastAsia="en-US"/>
        </w:rPr>
        <w:t>физические лица</w:t>
      </w:r>
      <w:r w:rsidRPr="00A11A4F">
        <w:rPr>
          <w:rFonts w:eastAsia="Calibri"/>
          <w:sz w:val="24"/>
          <w:lang w:eastAsia="en-US"/>
        </w:rPr>
        <w:t xml:space="preserve">: </w:t>
      </w:r>
    </w:p>
    <w:p w:rsidR="00A11A4F" w:rsidRPr="00A11A4F" w:rsidRDefault="00A11A4F" w:rsidP="00A11A4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- документ, удостоверяющий личность, или представляют копии всех его листов.</w:t>
      </w:r>
    </w:p>
    <w:p w:rsidR="00A11A4F" w:rsidRPr="00A11A4F" w:rsidRDefault="00A11A4F" w:rsidP="00A11A4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9" w:history="1">
        <w:r w:rsidRPr="00A11A4F">
          <w:rPr>
            <w:rFonts w:eastAsia="Calibri"/>
            <w:sz w:val="24"/>
            <w:lang w:eastAsia="en-US"/>
          </w:rPr>
          <w:t>порядке</w:t>
        </w:r>
      </w:hyperlink>
      <w:r w:rsidRPr="00A11A4F">
        <w:rPr>
          <w:rFonts w:eastAsia="Calibri"/>
          <w:sz w:val="24"/>
          <w:lang w:eastAsia="en-US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11A4F" w:rsidRPr="00A11A4F" w:rsidRDefault="00A11A4F" w:rsidP="00A11A4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11A4F" w:rsidRPr="00A11A4F" w:rsidRDefault="00A11A4F" w:rsidP="00A11A4F">
      <w:pPr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A11A4F">
        <w:rPr>
          <w:b/>
          <w:sz w:val="24"/>
        </w:rPr>
        <w:t xml:space="preserve">Порядок подачи заявок: </w:t>
      </w:r>
      <w:r w:rsidRPr="00A11A4F">
        <w:rPr>
          <w:rFonts w:eastAsia="Calibri"/>
          <w:sz w:val="24"/>
          <w:lang w:eastAsia="en-US"/>
        </w:rPr>
        <w:t xml:space="preserve">Для участия в аукционе претендент представляет организатору торгов (лично или через своего полномочного представителя) в установленный срок заявку и иные документы в соответствии с вышеприведенным перечнем. Заявка и опись представленных документов представляются в 2 экземплярах, один из которых остается у организатора торгов, другой - у претендента. </w:t>
      </w:r>
      <w:r w:rsidRPr="00A11A4F">
        <w:rPr>
          <w:sz w:val="24"/>
        </w:rPr>
        <w:t>Заявка с прилагаемыми к ней документами регистрируется организатором торгов в журнале регистрации заявок с присвоением каждой заявке номера с указанием даты и времени подачи документов. На каждом экземпляре документов организатором торгов  делается отметка о принятии заявки с указанием номера, даты и времени принятия документов. Заявки, поступившие по истечении срока их приема, вместе с описью, на которой делается отметка об отказе в принятии документов, возвращается претендентам или их уполномоченным представителям под расписку. Один претендент имеет право подать только одну заявку на участие в торгах.</w:t>
      </w:r>
    </w:p>
    <w:p w:rsidR="00A11A4F" w:rsidRPr="00A11A4F" w:rsidRDefault="00A11A4F" w:rsidP="00A11A4F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>В аукционе могут принимать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 в уставном капитале которых доля Российской Федерации, субъекта Российской Федерации и муниципальных образований превышает 25%.</w:t>
      </w:r>
    </w:p>
    <w:p w:rsidR="00A11A4F" w:rsidRPr="00A11A4F" w:rsidRDefault="00A11A4F" w:rsidP="00A11A4F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11A4F">
        <w:rPr>
          <w:rFonts w:ascii="Times New Roman" w:hAnsi="Times New Roman"/>
          <w:sz w:val="24"/>
          <w:szCs w:val="24"/>
          <w:lang w:val="ru-RU"/>
        </w:rPr>
        <w:t xml:space="preserve">Решение о признании претендентов участниками аукциона оформляется протоколом. Претенденты, признанные участниками аукциона, и претенденты, не </w:t>
      </w:r>
      <w:r w:rsidRPr="00A11A4F">
        <w:rPr>
          <w:rFonts w:ascii="Times New Roman" w:hAnsi="Times New Roman"/>
          <w:sz w:val="24"/>
          <w:szCs w:val="24"/>
          <w:lang w:val="ru-RU"/>
        </w:rPr>
        <w:lastRenderedPageBreak/>
        <w:t>допущенные к участию в аукционе, уведомляются о принятом решении не позднее следующего рабочего дня с даты оформления такого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A11A4F" w:rsidRPr="00A11A4F" w:rsidRDefault="00A11A4F" w:rsidP="00A11A4F">
      <w:pPr>
        <w:ind w:firstLine="709"/>
        <w:jc w:val="both"/>
        <w:rPr>
          <w:sz w:val="24"/>
        </w:rPr>
      </w:pPr>
      <w:r w:rsidRPr="00A11A4F">
        <w:rPr>
          <w:sz w:val="24"/>
        </w:rPr>
        <w:t>Претендент не допускается к участию в аукционе по следующим основаниям:</w:t>
      </w:r>
    </w:p>
    <w:p w:rsidR="00A11A4F" w:rsidRPr="00A11A4F" w:rsidRDefault="00A11A4F" w:rsidP="00A11A4F">
      <w:pPr>
        <w:ind w:firstLine="709"/>
        <w:jc w:val="both"/>
        <w:rPr>
          <w:sz w:val="24"/>
        </w:rPr>
      </w:pPr>
      <w:r w:rsidRPr="00A11A4F">
        <w:rPr>
          <w:sz w:val="24"/>
        </w:rPr>
        <w:t>- представленные документы не подтверждают право претендента быть покупателем в соответствии  с законодательством Российской Федерации;</w:t>
      </w:r>
    </w:p>
    <w:p w:rsidR="00A11A4F" w:rsidRPr="00A11A4F" w:rsidRDefault="00A11A4F" w:rsidP="00A11A4F">
      <w:pPr>
        <w:ind w:firstLine="709"/>
        <w:jc w:val="both"/>
        <w:rPr>
          <w:sz w:val="24"/>
        </w:rPr>
      </w:pPr>
      <w:r w:rsidRPr="00A11A4F">
        <w:rPr>
          <w:sz w:val="24"/>
        </w:rPr>
        <w:t>- представлены не все документы в соответствии с перечнем, указанным в настоящем сообщении или оформление указанных документов не соответствует законодательству Российской Федерации;</w:t>
      </w:r>
    </w:p>
    <w:p w:rsidR="00A11A4F" w:rsidRPr="00A11A4F" w:rsidRDefault="00A11A4F" w:rsidP="00A11A4F">
      <w:pPr>
        <w:ind w:firstLine="709"/>
        <w:jc w:val="both"/>
        <w:rPr>
          <w:sz w:val="24"/>
        </w:rPr>
      </w:pPr>
      <w:r w:rsidRPr="00A11A4F">
        <w:rPr>
          <w:sz w:val="24"/>
        </w:rPr>
        <w:t>- заявка подана лицом, не уполномоченным претендентом на осуществление таких действий;</w:t>
      </w:r>
    </w:p>
    <w:p w:rsidR="00A11A4F" w:rsidRPr="00A11A4F" w:rsidRDefault="00A11A4F" w:rsidP="00A11A4F">
      <w:pPr>
        <w:ind w:firstLine="709"/>
        <w:jc w:val="both"/>
        <w:rPr>
          <w:sz w:val="24"/>
        </w:rPr>
      </w:pPr>
      <w:r w:rsidRPr="00A11A4F">
        <w:rPr>
          <w:sz w:val="24"/>
        </w:rPr>
        <w:t>- не подтверждено поступление в установленный срок задатка на счет, указанный в настоящем сообщении.</w:t>
      </w:r>
    </w:p>
    <w:p w:rsidR="00A11A4F" w:rsidRPr="00A11A4F" w:rsidRDefault="00A11A4F" w:rsidP="00A11A4F">
      <w:pPr>
        <w:ind w:firstLine="709"/>
        <w:jc w:val="both"/>
        <w:rPr>
          <w:sz w:val="24"/>
        </w:rPr>
      </w:pPr>
      <w:r w:rsidRPr="00A11A4F">
        <w:rPr>
          <w:sz w:val="24"/>
        </w:rPr>
        <w:t>Претендентам, не допущенным к участию в аукционе, по основаниям, установленным Федеральным законом «О приватизации государственного и муниципального имущества», задаток возвращается в порядке, предусмотренном ст.18 Федерального закона от 21.12.2001 г. № 178-ФЗ.</w:t>
      </w:r>
    </w:p>
    <w:p w:rsidR="00A11A4F" w:rsidRPr="00A11A4F" w:rsidRDefault="00A11A4F" w:rsidP="00A11A4F">
      <w:pPr>
        <w:ind w:firstLine="709"/>
        <w:jc w:val="both"/>
        <w:rPr>
          <w:sz w:val="24"/>
        </w:rPr>
      </w:pPr>
      <w:r w:rsidRPr="00A11A4F">
        <w:rPr>
          <w:sz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11A4F" w:rsidRPr="00A11A4F" w:rsidRDefault="00A11A4F" w:rsidP="00A11A4F">
      <w:pPr>
        <w:ind w:firstLine="709"/>
        <w:jc w:val="both"/>
        <w:rPr>
          <w:b/>
          <w:sz w:val="24"/>
        </w:rPr>
      </w:pPr>
      <w:r w:rsidRPr="00A11A4F">
        <w:rPr>
          <w:b/>
          <w:sz w:val="24"/>
        </w:rPr>
        <w:t>Победителем аукциона признается претендент, предложивший наибольшую цену за ЛОТ.</w:t>
      </w:r>
    </w:p>
    <w:p w:rsidR="00A11A4F" w:rsidRPr="00A11A4F" w:rsidRDefault="00A11A4F" w:rsidP="00A11A4F">
      <w:pPr>
        <w:ind w:firstLine="709"/>
        <w:jc w:val="both"/>
        <w:rPr>
          <w:sz w:val="24"/>
        </w:rPr>
      </w:pPr>
      <w:r w:rsidRPr="00A11A4F">
        <w:rPr>
          <w:sz w:val="24"/>
        </w:rPr>
        <w:t>Итоги аукциона оформляются протоколом, который подписывается представителем продавца и аукционистом. Подписанный представителем продавца протокол о результатах аукциона является документом, удостоверяющим право победителя аукциона на заключение договора купли-продажи имущества. Уведомление о признании участника аукциона победителем выдается победителю  или его полномочному представителю  под расписку или высылается ему  по почте заказным письмом в течение пяти дней с даты  подведения итогов аукциона.</w:t>
      </w:r>
    </w:p>
    <w:p w:rsidR="00D214FA" w:rsidRDefault="00A11A4F" w:rsidP="00D214FA">
      <w:pPr>
        <w:ind w:left="-142" w:firstLine="851"/>
        <w:jc w:val="both"/>
        <w:rPr>
          <w:sz w:val="24"/>
        </w:rPr>
      </w:pPr>
      <w:r w:rsidRPr="00A11A4F">
        <w:rPr>
          <w:sz w:val="24"/>
        </w:rPr>
        <w:t xml:space="preserve">По результатам аукциона продавец и победитель аукциона (покупатель) течение 5 рабочих дней с даты подведения итогов аукциона заключают в соответствии с законодательством Российской Федерации договор купли-продажи имущества. </w:t>
      </w:r>
    </w:p>
    <w:p w:rsidR="00310FAA" w:rsidRPr="001A3EF7" w:rsidRDefault="00A11A4F" w:rsidP="001A3EF7">
      <w:pPr>
        <w:pStyle w:val="ac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3EF7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Оплата приобретаемого на аукционе имущества производится единовременно по цене, установленной по результатам аукциона, в течение тридцати календарных дней с даты заключения договора купли-продажи путем перечисления денежных средств по следующим реквизитам:</w:t>
      </w:r>
      <w:r w:rsidRPr="001A3EF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3298E" w:rsidRPr="001A3EF7" w:rsidRDefault="0083298E" w:rsidP="001A3EF7">
      <w:pPr>
        <w:ind w:firstLine="709"/>
        <w:rPr>
          <w:b/>
          <w:sz w:val="22"/>
          <w:szCs w:val="22"/>
        </w:rPr>
      </w:pPr>
    </w:p>
    <w:p w:rsidR="0083298E" w:rsidRPr="001A3EF7" w:rsidRDefault="0083298E" w:rsidP="001A3EF7">
      <w:pPr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ИНН 4105042527         КПП  410501001</w:t>
      </w:r>
    </w:p>
    <w:p w:rsidR="0083298E" w:rsidRPr="001A3EF7" w:rsidRDefault="0083298E" w:rsidP="001A3EF7">
      <w:pPr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УФК по Камчатскому краю ("Организационно-финансовый отдел л/сч. 04383200590 ")</w:t>
      </w:r>
    </w:p>
    <w:p w:rsidR="0083298E" w:rsidRPr="001A3EF7" w:rsidRDefault="0083298E" w:rsidP="001A3EF7">
      <w:pPr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р/с 40101810100000010001 в Отделение Петропавловск-Камчатский г.Петропавловск-Камчатский</w:t>
      </w:r>
    </w:p>
    <w:p w:rsidR="0083298E" w:rsidRPr="001A3EF7" w:rsidRDefault="0083298E" w:rsidP="001A3EF7">
      <w:pPr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БИК 043002001</w:t>
      </w:r>
    </w:p>
    <w:p w:rsidR="0083298E" w:rsidRPr="001A3EF7" w:rsidRDefault="0083298E" w:rsidP="001A3EF7">
      <w:pPr>
        <w:pStyle w:val="ac"/>
        <w:rPr>
          <w:rFonts w:ascii="Times New Roman" w:hAnsi="Times New Roman" w:cs="Times New Roman"/>
          <w:b/>
          <w:sz w:val="22"/>
          <w:szCs w:val="22"/>
        </w:rPr>
      </w:pPr>
      <w:r w:rsidRPr="001A3EF7">
        <w:rPr>
          <w:rFonts w:ascii="Times New Roman" w:hAnsi="Times New Roman" w:cs="Times New Roman"/>
          <w:b/>
          <w:sz w:val="22"/>
          <w:szCs w:val="22"/>
        </w:rPr>
        <w:t>ОКТМО 30607407</w:t>
      </w:r>
    </w:p>
    <w:p w:rsidR="0083298E" w:rsidRPr="001A3EF7" w:rsidRDefault="0083298E" w:rsidP="001A3EF7">
      <w:pPr>
        <w:rPr>
          <w:b/>
          <w:sz w:val="22"/>
          <w:szCs w:val="22"/>
        </w:rPr>
      </w:pPr>
    </w:p>
    <w:p w:rsidR="0083298E" w:rsidRDefault="0083298E" w:rsidP="001A3EF7">
      <w:pPr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КБК</w:t>
      </w:r>
      <w:r w:rsidRPr="001A3EF7">
        <w:rPr>
          <w:b/>
          <w:sz w:val="22"/>
          <w:szCs w:val="22"/>
        </w:rPr>
        <w:tab/>
        <w:t>940 114 02053 10</w:t>
      </w:r>
      <w:r w:rsidR="00081549">
        <w:rPr>
          <w:b/>
          <w:sz w:val="22"/>
          <w:szCs w:val="22"/>
        </w:rPr>
        <w:t> </w:t>
      </w:r>
      <w:r w:rsidRPr="001A3EF7">
        <w:rPr>
          <w:b/>
          <w:sz w:val="22"/>
          <w:szCs w:val="22"/>
        </w:rPr>
        <w:t>000</w:t>
      </w:r>
      <w:r w:rsidR="00081549">
        <w:rPr>
          <w:b/>
          <w:sz w:val="22"/>
          <w:szCs w:val="22"/>
        </w:rPr>
        <w:t>0</w:t>
      </w:r>
      <w:r w:rsidR="001A3EF7">
        <w:rPr>
          <w:b/>
          <w:sz w:val="22"/>
          <w:szCs w:val="22"/>
        </w:rPr>
        <w:t> </w:t>
      </w:r>
      <w:r w:rsidRPr="001A3EF7">
        <w:rPr>
          <w:b/>
          <w:sz w:val="22"/>
          <w:szCs w:val="22"/>
        </w:rPr>
        <w:t>410</w:t>
      </w:r>
    </w:p>
    <w:p w:rsidR="001A3EF7" w:rsidRPr="001A3EF7" w:rsidRDefault="001A3EF7" w:rsidP="001A3EF7">
      <w:pPr>
        <w:rPr>
          <w:b/>
          <w:sz w:val="22"/>
          <w:szCs w:val="22"/>
        </w:rPr>
      </w:pPr>
    </w:p>
    <w:p w:rsidR="00A11A4F" w:rsidRPr="00A11A4F" w:rsidRDefault="00A11A4F" w:rsidP="00310FAA">
      <w:pPr>
        <w:ind w:left="-142" w:firstLine="851"/>
        <w:jc w:val="both"/>
        <w:rPr>
          <w:sz w:val="24"/>
        </w:rPr>
      </w:pPr>
      <w:r w:rsidRPr="00A11A4F">
        <w:rPr>
          <w:sz w:val="24"/>
        </w:rPr>
        <w:t>Задаток, внесенный на счет продавца, засчитывается в оплату приобретенного имущества.</w:t>
      </w:r>
    </w:p>
    <w:p w:rsidR="00A11A4F" w:rsidRPr="00A11A4F" w:rsidRDefault="00A11A4F" w:rsidP="00A11A4F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lang w:eastAsia="en-US"/>
        </w:rPr>
      </w:pPr>
      <w:r w:rsidRPr="00A11A4F">
        <w:rPr>
          <w:rFonts w:eastAsia="Calibri"/>
          <w:sz w:val="24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A11A4F" w:rsidRPr="00A11A4F" w:rsidRDefault="00A11A4F" w:rsidP="00A11A4F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lang w:eastAsia="en-US"/>
        </w:rPr>
      </w:pPr>
      <w:bookmarkStart w:id="0" w:name="sub_11611"/>
      <w:r w:rsidRPr="00A11A4F">
        <w:rPr>
          <w:rFonts w:eastAsia="Calibri"/>
          <w:sz w:val="24"/>
          <w:lang w:eastAsia="en-US"/>
        </w:rPr>
        <w:lastRenderedPageBreak/>
        <w:t>а) участникам аукциона, за исключением его победителя, - в течение 5 календарных дней со дня подведения итогов аукциона;</w:t>
      </w:r>
    </w:p>
    <w:p w:rsidR="00A11A4F" w:rsidRPr="00A11A4F" w:rsidRDefault="00A11A4F" w:rsidP="00A11A4F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lang w:eastAsia="en-US"/>
        </w:rPr>
      </w:pPr>
      <w:bookmarkStart w:id="1" w:name="sub_11612"/>
      <w:bookmarkEnd w:id="0"/>
      <w:r w:rsidRPr="00A11A4F">
        <w:rPr>
          <w:rFonts w:eastAsia="Calibri"/>
          <w:sz w:val="24"/>
          <w:lang w:eastAsia="en-US"/>
        </w:rPr>
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bookmarkEnd w:id="1"/>
    <w:p w:rsidR="00A11A4F" w:rsidRPr="00A11A4F" w:rsidRDefault="00A11A4F" w:rsidP="00A11A4F">
      <w:pPr>
        <w:ind w:firstLine="709"/>
        <w:jc w:val="both"/>
        <w:rPr>
          <w:sz w:val="24"/>
        </w:rPr>
      </w:pPr>
      <w:r w:rsidRPr="00A11A4F">
        <w:rPr>
          <w:sz w:val="24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11A4F" w:rsidRPr="00A11A4F" w:rsidRDefault="00A11A4F" w:rsidP="00A11A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lang w:eastAsia="en-US"/>
        </w:rPr>
      </w:pPr>
      <w:r w:rsidRPr="00A11A4F">
        <w:rPr>
          <w:sz w:val="24"/>
        </w:rPr>
        <w:tab/>
      </w:r>
      <w:r w:rsidRPr="00A11A4F">
        <w:rPr>
          <w:sz w:val="24"/>
        </w:rPr>
        <w:tab/>
      </w:r>
      <w:r w:rsidRPr="001A3EF7">
        <w:rPr>
          <w:sz w:val="24"/>
        </w:rPr>
        <w:t xml:space="preserve">По вопросам ознакомления с предлагаемым к продаже имуществом, проектом договора купли-продажи, а также за получением дополнительной информации необходимо обращаться в </w:t>
      </w:r>
      <w:r w:rsidR="001A3EF7" w:rsidRPr="001A3EF7">
        <w:rPr>
          <w:sz w:val="24"/>
        </w:rPr>
        <w:t>а</w:t>
      </w:r>
      <w:r w:rsidRPr="001A3EF7">
        <w:rPr>
          <w:sz w:val="24"/>
        </w:rPr>
        <w:t>дминистраци</w:t>
      </w:r>
      <w:r w:rsidR="001A3EF7" w:rsidRPr="001A3EF7">
        <w:rPr>
          <w:sz w:val="24"/>
        </w:rPr>
        <w:t>ю</w:t>
      </w:r>
      <w:r w:rsidRPr="001A3EF7">
        <w:rPr>
          <w:sz w:val="24"/>
        </w:rPr>
        <w:t xml:space="preserve"> </w:t>
      </w:r>
      <w:r w:rsidR="001A3EF7" w:rsidRPr="001A3EF7">
        <w:rPr>
          <w:sz w:val="24"/>
        </w:rPr>
        <w:t>Корякского сельского</w:t>
      </w:r>
      <w:r w:rsidRPr="001A3EF7">
        <w:rPr>
          <w:sz w:val="24"/>
        </w:rPr>
        <w:t xml:space="preserve"> поселения по адресу: </w:t>
      </w:r>
      <w:r w:rsidR="001A3EF7" w:rsidRPr="001A3EF7">
        <w:rPr>
          <w:sz w:val="24"/>
        </w:rPr>
        <w:t>Елизовский район, с.Коряки, ул. Шоссейная, д. 2</w:t>
      </w:r>
      <w:r w:rsidRPr="001A3EF7">
        <w:rPr>
          <w:sz w:val="24"/>
        </w:rPr>
        <w:t xml:space="preserve">, тел 8(41531) </w:t>
      </w:r>
      <w:r w:rsidR="001A3EF7" w:rsidRPr="001A3EF7">
        <w:rPr>
          <w:sz w:val="24"/>
        </w:rPr>
        <w:t>45-2-24</w:t>
      </w:r>
      <w:r w:rsidRPr="001A3EF7">
        <w:rPr>
          <w:sz w:val="24"/>
        </w:rPr>
        <w:t xml:space="preserve">. Информация о проведении аукциона размещена на сайте </w:t>
      </w:r>
      <w:r w:rsidR="001A3EF7" w:rsidRPr="001A3EF7">
        <w:rPr>
          <w:rFonts w:eastAsia="Calibri"/>
          <w:b/>
          <w:sz w:val="24"/>
          <w:lang w:val="en-US" w:eastAsia="en-US"/>
        </w:rPr>
        <w:t>kamgov</w:t>
      </w:r>
      <w:r w:rsidR="001A3EF7" w:rsidRPr="001A3EF7">
        <w:rPr>
          <w:rFonts w:eastAsia="Calibri"/>
          <w:b/>
          <w:sz w:val="24"/>
          <w:lang w:eastAsia="en-US"/>
        </w:rPr>
        <w:t>.r</w:t>
      </w:r>
      <w:r w:rsidR="001A3EF7" w:rsidRPr="001A3EF7">
        <w:rPr>
          <w:rFonts w:eastAsia="Calibri"/>
          <w:b/>
          <w:sz w:val="24"/>
          <w:lang w:val="en-US" w:eastAsia="en-US"/>
        </w:rPr>
        <w:t>u</w:t>
      </w:r>
      <w:r w:rsidR="001A3EF7" w:rsidRPr="001A3EF7">
        <w:rPr>
          <w:rFonts w:eastAsia="Calibri"/>
          <w:b/>
          <w:sz w:val="24"/>
          <w:lang w:eastAsia="en-US"/>
        </w:rPr>
        <w:t>/</w:t>
      </w:r>
      <w:r w:rsidR="001A3EF7" w:rsidRPr="001A3EF7">
        <w:rPr>
          <w:rFonts w:eastAsia="Calibri"/>
          <w:b/>
          <w:sz w:val="24"/>
          <w:lang w:val="en-US" w:eastAsia="en-US"/>
        </w:rPr>
        <w:t>emr</w:t>
      </w:r>
      <w:r w:rsidR="001A3EF7" w:rsidRPr="001A3EF7">
        <w:rPr>
          <w:rFonts w:eastAsia="Calibri"/>
          <w:b/>
          <w:sz w:val="24"/>
          <w:lang w:eastAsia="en-US"/>
        </w:rPr>
        <w:t>/</w:t>
      </w:r>
      <w:r w:rsidR="001A3EF7" w:rsidRPr="001A3EF7">
        <w:rPr>
          <w:rFonts w:eastAsia="Calibri"/>
          <w:b/>
          <w:sz w:val="24"/>
          <w:lang w:val="en-US" w:eastAsia="en-US"/>
        </w:rPr>
        <w:t>koryaksp</w:t>
      </w:r>
      <w:r w:rsidRPr="001A3EF7">
        <w:rPr>
          <w:b/>
          <w:sz w:val="24"/>
        </w:rPr>
        <w:t xml:space="preserve">, </w:t>
      </w:r>
      <w:r w:rsidRPr="001A3EF7">
        <w:rPr>
          <w:b/>
          <w:sz w:val="24"/>
          <w:lang w:val="en-US"/>
        </w:rPr>
        <w:t>www</w:t>
      </w:r>
      <w:r w:rsidRPr="001A3EF7">
        <w:rPr>
          <w:b/>
          <w:sz w:val="24"/>
        </w:rPr>
        <w:t>.</w:t>
      </w:r>
      <w:r w:rsidRPr="001A3EF7">
        <w:rPr>
          <w:b/>
          <w:sz w:val="24"/>
          <w:lang w:val="en-US"/>
        </w:rPr>
        <w:t>torgi</w:t>
      </w:r>
      <w:r w:rsidRPr="001A3EF7">
        <w:rPr>
          <w:b/>
          <w:sz w:val="24"/>
        </w:rPr>
        <w:t>.</w:t>
      </w:r>
      <w:r w:rsidRPr="001A3EF7">
        <w:rPr>
          <w:b/>
          <w:sz w:val="24"/>
          <w:lang w:val="en-US"/>
        </w:rPr>
        <w:t>gov</w:t>
      </w:r>
      <w:r w:rsidRPr="001A3EF7">
        <w:rPr>
          <w:b/>
          <w:sz w:val="24"/>
        </w:rPr>
        <w:t>.</w:t>
      </w:r>
      <w:r w:rsidRPr="001A3EF7">
        <w:rPr>
          <w:b/>
          <w:sz w:val="24"/>
          <w:lang w:val="en-US"/>
        </w:rPr>
        <w:t>ru</w:t>
      </w:r>
      <w:r w:rsidRPr="001A3EF7">
        <w:rPr>
          <w:b/>
          <w:sz w:val="24"/>
        </w:rPr>
        <w:t>.</w:t>
      </w:r>
    </w:p>
    <w:p w:rsidR="00A263B9" w:rsidRPr="00A11A4F" w:rsidRDefault="00A263B9" w:rsidP="00D57139">
      <w:pPr>
        <w:spacing w:line="276" w:lineRule="auto"/>
        <w:jc w:val="both"/>
        <w:rPr>
          <w:b/>
          <w:sz w:val="24"/>
        </w:rPr>
      </w:pPr>
    </w:p>
    <w:p w:rsidR="00D57139" w:rsidRDefault="00D57139" w:rsidP="00D57139">
      <w:pPr>
        <w:spacing w:line="276" w:lineRule="auto"/>
        <w:jc w:val="both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E767CE" w:rsidRDefault="00E767CE" w:rsidP="00272DF8">
      <w:pPr>
        <w:jc w:val="center"/>
        <w:rPr>
          <w:b/>
          <w:sz w:val="24"/>
        </w:rPr>
      </w:pPr>
    </w:p>
    <w:p w:rsidR="008F5938" w:rsidRDefault="008F5938" w:rsidP="00272DF8">
      <w:pPr>
        <w:jc w:val="center"/>
        <w:rPr>
          <w:b/>
          <w:sz w:val="24"/>
        </w:rPr>
      </w:pPr>
    </w:p>
    <w:p w:rsidR="008F5938" w:rsidRDefault="008F5938" w:rsidP="00272DF8">
      <w:pPr>
        <w:jc w:val="center"/>
        <w:rPr>
          <w:b/>
          <w:sz w:val="24"/>
        </w:rPr>
      </w:pPr>
    </w:p>
    <w:p w:rsidR="008F5938" w:rsidRDefault="008F5938" w:rsidP="00272DF8">
      <w:pPr>
        <w:jc w:val="center"/>
        <w:rPr>
          <w:b/>
          <w:sz w:val="24"/>
        </w:rPr>
      </w:pPr>
    </w:p>
    <w:p w:rsidR="008F5938" w:rsidRDefault="008F5938" w:rsidP="00272DF8">
      <w:pPr>
        <w:jc w:val="center"/>
        <w:rPr>
          <w:b/>
          <w:sz w:val="24"/>
        </w:rPr>
      </w:pPr>
    </w:p>
    <w:p w:rsidR="008F5938" w:rsidRDefault="008F5938" w:rsidP="00272DF8">
      <w:pPr>
        <w:jc w:val="center"/>
        <w:rPr>
          <w:b/>
          <w:sz w:val="24"/>
        </w:rPr>
      </w:pPr>
    </w:p>
    <w:p w:rsidR="008F5938" w:rsidRDefault="008F5938" w:rsidP="00272DF8">
      <w:pPr>
        <w:jc w:val="center"/>
        <w:rPr>
          <w:b/>
          <w:sz w:val="24"/>
        </w:rPr>
      </w:pPr>
    </w:p>
    <w:p w:rsidR="00272DF8" w:rsidRPr="00272DF8" w:rsidRDefault="00272DF8" w:rsidP="00272DF8">
      <w:pPr>
        <w:jc w:val="center"/>
        <w:rPr>
          <w:b/>
          <w:sz w:val="24"/>
        </w:rPr>
      </w:pPr>
      <w:r w:rsidRPr="00272DF8">
        <w:rPr>
          <w:b/>
          <w:sz w:val="24"/>
        </w:rPr>
        <w:t>ПРОЕКТ ДОГОВОРА</w:t>
      </w:r>
    </w:p>
    <w:p w:rsidR="00272DF8" w:rsidRDefault="00272DF8" w:rsidP="00272DF8">
      <w:pPr>
        <w:jc w:val="center"/>
        <w:rPr>
          <w:b/>
          <w:sz w:val="24"/>
        </w:rPr>
      </w:pPr>
      <w:r w:rsidRPr="00272DF8">
        <w:rPr>
          <w:b/>
          <w:sz w:val="24"/>
        </w:rPr>
        <w:t>КУПЛИ-ПРОДАЖИ МУНИЦИПАЛЬНОГО ИМУЩЕСТВА</w:t>
      </w:r>
    </w:p>
    <w:p w:rsidR="007B1C59" w:rsidRDefault="0003555C" w:rsidP="007B1C59">
      <w:pPr>
        <w:jc w:val="center"/>
        <w:rPr>
          <w:b/>
          <w:sz w:val="24"/>
        </w:rPr>
      </w:pPr>
      <w:r>
        <w:rPr>
          <w:b/>
          <w:sz w:val="24"/>
        </w:rPr>
        <w:t>(лот № 1</w:t>
      </w:r>
      <w:r w:rsidR="007B1C59">
        <w:rPr>
          <w:b/>
          <w:sz w:val="24"/>
        </w:rPr>
        <w:t>)</w:t>
      </w:r>
    </w:p>
    <w:p w:rsidR="007B1C59" w:rsidRPr="00272DF8" w:rsidRDefault="007B1C59" w:rsidP="00272DF8">
      <w:pPr>
        <w:jc w:val="center"/>
        <w:rPr>
          <w:b/>
          <w:sz w:val="24"/>
        </w:rPr>
      </w:pPr>
    </w:p>
    <w:p w:rsidR="00272DF8" w:rsidRPr="00272DF8" w:rsidRDefault="00272DF8" w:rsidP="00272DF8">
      <w:pPr>
        <w:rPr>
          <w:sz w:val="24"/>
        </w:rPr>
      </w:pPr>
    </w:p>
    <w:p w:rsidR="00272DF8" w:rsidRPr="00272DF8" w:rsidRDefault="0003555C" w:rsidP="00272DF8">
      <w:pPr>
        <w:rPr>
          <w:sz w:val="24"/>
        </w:rPr>
      </w:pPr>
      <w:r>
        <w:rPr>
          <w:sz w:val="24"/>
        </w:rPr>
        <w:t>с</w:t>
      </w:r>
      <w:r w:rsidR="00272DF8" w:rsidRPr="00272DF8">
        <w:rPr>
          <w:sz w:val="24"/>
        </w:rPr>
        <w:t xml:space="preserve">.  </w:t>
      </w:r>
      <w:r>
        <w:rPr>
          <w:sz w:val="24"/>
        </w:rPr>
        <w:t>Коряки</w:t>
      </w:r>
      <w:r w:rsidR="00272DF8" w:rsidRPr="00272DF8">
        <w:rPr>
          <w:sz w:val="24"/>
        </w:rPr>
        <w:t xml:space="preserve">                                                                                                       "___" ___________ 20__ г.</w:t>
      </w:r>
    </w:p>
    <w:p w:rsidR="00272DF8" w:rsidRPr="00272DF8" w:rsidRDefault="00272DF8" w:rsidP="00272DF8">
      <w:pPr>
        <w:rPr>
          <w:sz w:val="24"/>
        </w:rPr>
      </w:pPr>
      <w:r w:rsidRPr="00272DF8">
        <w:rPr>
          <w:sz w:val="24"/>
        </w:rPr>
        <w:t>Камчатский край</w:t>
      </w:r>
    </w:p>
    <w:p w:rsidR="00272DF8" w:rsidRPr="00272DF8" w:rsidRDefault="00272DF8" w:rsidP="00272DF8">
      <w:pPr>
        <w:pStyle w:val="a8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p w:rsidR="00272DF8" w:rsidRPr="00272DF8" w:rsidRDefault="004B59D8" w:rsidP="00272DF8">
      <w:pPr>
        <w:pStyle w:val="a8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t>Отдел экономического развития Администрации Корякского сельского поселения- муниципальное казеное учреждение</w:t>
      </w:r>
      <w:r w:rsidR="00272DF8" w:rsidRPr="00272DF8">
        <w:rPr>
          <w:rFonts w:ascii="Times New Roman" w:hAnsi="Times New Roman"/>
          <w:noProof/>
          <w:sz w:val="24"/>
          <w:szCs w:val="24"/>
          <w:lang w:val="ru-RU"/>
        </w:rPr>
        <w:t xml:space="preserve">, в лице </w:t>
      </w:r>
      <w:r>
        <w:rPr>
          <w:rFonts w:ascii="Times New Roman" w:hAnsi="Times New Roman"/>
          <w:noProof/>
          <w:sz w:val="24"/>
          <w:szCs w:val="24"/>
          <w:lang w:val="ru-RU"/>
        </w:rPr>
        <w:t>начальника отдела</w:t>
      </w:r>
      <w:r w:rsidR="00272DF8" w:rsidRPr="00272DF8">
        <w:rPr>
          <w:rFonts w:ascii="Times New Roman" w:hAnsi="Times New Roman"/>
          <w:noProof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ru-RU"/>
        </w:rPr>
        <w:t>Хруль Натальи Николаевны</w:t>
      </w:r>
      <w:r w:rsidR="00272DF8" w:rsidRPr="00272DF8">
        <w:rPr>
          <w:rFonts w:ascii="Times New Roman" w:hAnsi="Times New Roman"/>
          <w:sz w:val="24"/>
          <w:szCs w:val="24"/>
          <w:lang w:val="ru-RU"/>
        </w:rPr>
        <w:t xml:space="preserve">, действующей  на основании Положения, от имени </w:t>
      </w:r>
      <w:r>
        <w:rPr>
          <w:rFonts w:ascii="Times New Roman" w:hAnsi="Times New Roman"/>
          <w:sz w:val="24"/>
          <w:szCs w:val="24"/>
          <w:lang w:val="ru-RU"/>
        </w:rPr>
        <w:t>Корякского сельского поселения</w:t>
      </w:r>
      <w:r w:rsidR="00272DF8" w:rsidRPr="00272DF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272DF8" w:rsidRPr="00272DF8">
        <w:rPr>
          <w:rFonts w:ascii="Times New Roman" w:hAnsi="Times New Roman"/>
          <w:noProof/>
          <w:sz w:val="24"/>
          <w:szCs w:val="24"/>
          <w:lang w:val="ru-RU"/>
        </w:rPr>
        <w:t xml:space="preserve">именуемое в дальнейшем «Продавец», с одной стороны, и _______________________________ </w:t>
      </w:r>
      <w:r w:rsidR="00272DF8" w:rsidRPr="00272DF8">
        <w:rPr>
          <w:rStyle w:val="FontStyle12"/>
          <w:sz w:val="24"/>
          <w:szCs w:val="24"/>
          <w:lang w:val="ru-RU"/>
        </w:rPr>
        <w:t xml:space="preserve">действующего на основании ________, именуемое в дальнейшем «Покупатель», с другой стороны, </w:t>
      </w:r>
      <w:r w:rsidR="00272DF8" w:rsidRPr="00272DF8">
        <w:rPr>
          <w:rFonts w:ascii="Times New Roman" w:hAnsi="Times New Roman"/>
          <w:sz w:val="24"/>
          <w:szCs w:val="24"/>
          <w:lang w:val="ru-RU"/>
        </w:rPr>
        <w:t>заключили настоящий договор купли-продажи муниципального имущества (далее - Договор) о нижеследующем.</w:t>
      </w:r>
    </w:p>
    <w:p w:rsidR="00272DF8" w:rsidRPr="00272DF8" w:rsidRDefault="00272DF8" w:rsidP="00272DF8">
      <w:pPr>
        <w:rPr>
          <w:b/>
          <w:sz w:val="24"/>
        </w:rPr>
      </w:pPr>
    </w:p>
    <w:p w:rsidR="00272DF8" w:rsidRPr="00272DF8" w:rsidRDefault="00272DF8" w:rsidP="00272DF8">
      <w:pPr>
        <w:jc w:val="center"/>
        <w:rPr>
          <w:b/>
          <w:sz w:val="24"/>
        </w:rPr>
      </w:pPr>
      <w:r w:rsidRPr="00272DF8">
        <w:rPr>
          <w:b/>
          <w:sz w:val="24"/>
        </w:rPr>
        <w:t>1. Предмет Договора</w:t>
      </w:r>
    </w:p>
    <w:p w:rsidR="00272DF8" w:rsidRPr="00272DF8" w:rsidRDefault="00272DF8" w:rsidP="00272DF8">
      <w:pPr>
        <w:pStyle w:val="a8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72DF8">
        <w:rPr>
          <w:rFonts w:ascii="Times New Roman" w:hAnsi="Times New Roman"/>
          <w:sz w:val="24"/>
          <w:szCs w:val="24"/>
          <w:lang w:val="ru-RU"/>
        </w:rPr>
        <w:t xml:space="preserve">1.1. Продавец обязуется передать в собственность Покупателя, признанного победителем аукциона по продаже муниципального имущества  (копия протокола об итогах аукциона от ____________ является приложением № 1 к настоящему Договору), следующее муниципальное имущество: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</w:t>
      </w:r>
      <w:r w:rsidRPr="00272DF8">
        <w:rPr>
          <w:rFonts w:ascii="Times New Roman" w:hAnsi="Times New Roman"/>
          <w:sz w:val="24"/>
          <w:szCs w:val="24"/>
          <w:lang w:val="ru-RU"/>
        </w:rPr>
        <w:t>, далее – Имущество,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272DF8" w:rsidRPr="00272DF8" w:rsidRDefault="00272DF8" w:rsidP="00272DF8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272DF8">
        <w:rPr>
          <w:sz w:val="24"/>
          <w:szCs w:val="24"/>
          <w:lang w:val="ru-RU"/>
        </w:rPr>
        <w:t xml:space="preserve"> </w:t>
      </w:r>
      <w:r w:rsidRPr="00272DF8">
        <w:rPr>
          <w:sz w:val="24"/>
          <w:szCs w:val="24"/>
          <w:lang w:val="ru-RU"/>
        </w:rPr>
        <w:tab/>
      </w:r>
      <w:r w:rsidRPr="00272DF8">
        <w:rPr>
          <w:rFonts w:ascii="Times New Roman" w:hAnsi="Times New Roman"/>
          <w:sz w:val="24"/>
          <w:szCs w:val="24"/>
          <w:lang w:val="ru-RU"/>
        </w:rPr>
        <w:t xml:space="preserve">1.2. Характеристики Имущества: </w:t>
      </w:r>
    </w:p>
    <w:p w:rsidR="00272DF8" w:rsidRPr="00272DF8" w:rsidRDefault="00272DF8" w:rsidP="00272DF8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272DF8">
        <w:rPr>
          <w:rFonts w:ascii="Times New Roman" w:hAnsi="Times New Roman"/>
          <w:sz w:val="24"/>
          <w:szCs w:val="24"/>
          <w:lang w:val="ru-RU"/>
        </w:rPr>
        <w:t xml:space="preserve">а) наименование: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</w:t>
      </w:r>
    </w:p>
    <w:p w:rsidR="00272DF8" w:rsidRPr="00272DF8" w:rsidRDefault="00272DF8" w:rsidP="00272DF8">
      <w:pPr>
        <w:jc w:val="both"/>
        <w:rPr>
          <w:sz w:val="24"/>
        </w:rPr>
      </w:pPr>
      <w:r w:rsidRPr="00272DF8">
        <w:rPr>
          <w:sz w:val="24"/>
        </w:rPr>
        <w:t xml:space="preserve">б) местоположение объекта: </w:t>
      </w:r>
      <w:r>
        <w:rPr>
          <w:sz w:val="24"/>
        </w:rPr>
        <w:t>__________________________________________________</w:t>
      </w:r>
    </w:p>
    <w:p w:rsidR="00272DF8" w:rsidRPr="00272DF8" w:rsidRDefault="00272DF8" w:rsidP="00272DF8">
      <w:pPr>
        <w:ind w:firstLine="708"/>
        <w:jc w:val="both"/>
        <w:rPr>
          <w:sz w:val="24"/>
        </w:rPr>
      </w:pPr>
      <w:r w:rsidRPr="00272DF8">
        <w:rPr>
          <w:sz w:val="24"/>
        </w:rPr>
        <w:t xml:space="preserve">1.3. Имущество находится в собственности </w:t>
      </w:r>
      <w:r w:rsidR="004B59D8">
        <w:rPr>
          <w:sz w:val="24"/>
        </w:rPr>
        <w:t>Корякского сельского поселения</w:t>
      </w:r>
      <w:r w:rsidRPr="00272DF8">
        <w:rPr>
          <w:sz w:val="24"/>
        </w:rPr>
        <w:t xml:space="preserve">, что подтверждается </w:t>
      </w:r>
      <w:r w:rsidR="004B59D8">
        <w:rPr>
          <w:sz w:val="24"/>
        </w:rPr>
        <w:t>_____________________________________________________</w:t>
      </w:r>
      <w:r>
        <w:rPr>
          <w:sz w:val="24"/>
        </w:rPr>
        <w:t>_________</w:t>
      </w:r>
      <w:r w:rsidRPr="00272DF8">
        <w:rPr>
          <w:sz w:val="24"/>
        </w:rPr>
        <w:t xml:space="preserve"> номер записи регистрации </w:t>
      </w:r>
      <w:r>
        <w:rPr>
          <w:sz w:val="24"/>
        </w:rPr>
        <w:t>__________________</w:t>
      </w:r>
      <w:r w:rsidRPr="00272DF8">
        <w:rPr>
          <w:sz w:val="24"/>
        </w:rPr>
        <w:t xml:space="preserve">. </w:t>
      </w:r>
    </w:p>
    <w:p w:rsidR="00272DF8" w:rsidRPr="00272DF8" w:rsidRDefault="00272DF8" w:rsidP="00272DF8">
      <w:pPr>
        <w:jc w:val="both"/>
        <w:rPr>
          <w:sz w:val="24"/>
        </w:rPr>
      </w:pPr>
    </w:p>
    <w:p w:rsidR="00272DF8" w:rsidRPr="00272DF8" w:rsidRDefault="00272DF8" w:rsidP="00272DF8">
      <w:pPr>
        <w:jc w:val="center"/>
        <w:rPr>
          <w:b/>
          <w:sz w:val="24"/>
        </w:rPr>
      </w:pPr>
      <w:r w:rsidRPr="00272DF8">
        <w:rPr>
          <w:b/>
          <w:sz w:val="24"/>
        </w:rPr>
        <w:t>2. Цена Договора и порядок расчетов</w:t>
      </w:r>
    </w:p>
    <w:p w:rsidR="00272DF8" w:rsidRPr="00272DF8" w:rsidRDefault="00272DF8" w:rsidP="00272DF8">
      <w:pPr>
        <w:ind w:firstLine="708"/>
        <w:jc w:val="both"/>
        <w:rPr>
          <w:sz w:val="24"/>
        </w:rPr>
      </w:pPr>
      <w:r w:rsidRPr="00272DF8">
        <w:rPr>
          <w:sz w:val="24"/>
        </w:rPr>
        <w:t>2.1. Цена Имущества установлена в соответствии с протоколом об итогах аукциона от _______________ г. и составляет _________________________ рублей, в том числе НДС.</w:t>
      </w:r>
    </w:p>
    <w:p w:rsidR="00272DF8" w:rsidRPr="00272DF8" w:rsidRDefault="00272DF8" w:rsidP="00272DF8">
      <w:pPr>
        <w:ind w:firstLine="708"/>
        <w:jc w:val="both"/>
        <w:rPr>
          <w:sz w:val="24"/>
        </w:rPr>
      </w:pPr>
      <w:r w:rsidRPr="00272DF8">
        <w:rPr>
          <w:sz w:val="24"/>
        </w:rPr>
        <w:t>2.2. Задаток, внесенный Покупателем  в сумме _______, засчитывается в оплату приобретаемого Имущества.</w:t>
      </w:r>
    </w:p>
    <w:p w:rsidR="0047243A" w:rsidRDefault="00272DF8" w:rsidP="0047243A">
      <w:pPr>
        <w:jc w:val="both"/>
        <w:rPr>
          <w:sz w:val="24"/>
        </w:rPr>
      </w:pPr>
      <w:r w:rsidRPr="00272DF8">
        <w:rPr>
          <w:sz w:val="24"/>
        </w:rPr>
        <w:t xml:space="preserve">2.3. Оплата Имущества Покупателем осуществляется путем перечисления денежных средств в размере, указанном в пункте 2.1 настоящего Договора (за вычетом суммы задатка ) на счет Продавца по следующим реквизитам: </w:t>
      </w:r>
    </w:p>
    <w:p w:rsidR="0047243A" w:rsidRPr="001A3EF7" w:rsidRDefault="0047243A" w:rsidP="0047243A">
      <w:pPr>
        <w:jc w:val="both"/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ИНН 4105042527         КПП  410501001</w:t>
      </w:r>
    </w:p>
    <w:p w:rsidR="0047243A" w:rsidRPr="001A3EF7" w:rsidRDefault="0047243A" w:rsidP="0047243A">
      <w:pPr>
        <w:jc w:val="both"/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УФК по Камчатскому краю ("Организационно-финансовый отдел</w:t>
      </w:r>
      <w:r w:rsidR="00BD675B">
        <w:rPr>
          <w:b/>
          <w:sz w:val="22"/>
          <w:szCs w:val="22"/>
        </w:rPr>
        <w:t>,</w:t>
      </w:r>
      <w:r w:rsidRPr="001A3EF7">
        <w:rPr>
          <w:b/>
          <w:sz w:val="22"/>
          <w:szCs w:val="22"/>
        </w:rPr>
        <w:t xml:space="preserve"> л/сч. 04383200590 ")</w:t>
      </w:r>
    </w:p>
    <w:p w:rsidR="0047243A" w:rsidRPr="001A3EF7" w:rsidRDefault="0047243A" w:rsidP="0047243A">
      <w:pPr>
        <w:jc w:val="both"/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р/с 40101810100000010001 в Отделение Петропавловск-Камчатский г.Петропавловск-Камчатский</w:t>
      </w:r>
    </w:p>
    <w:p w:rsidR="0047243A" w:rsidRPr="001A3EF7" w:rsidRDefault="0047243A" w:rsidP="0047243A">
      <w:pPr>
        <w:jc w:val="both"/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БИК 043002001</w:t>
      </w:r>
    </w:p>
    <w:p w:rsidR="0047243A" w:rsidRPr="001A3EF7" w:rsidRDefault="0047243A" w:rsidP="0047243A">
      <w:pPr>
        <w:pStyle w:val="ac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3EF7">
        <w:rPr>
          <w:rFonts w:ascii="Times New Roman" w:hAnsi="Times New Roman" w:cs="Times New Roman"/>
          <w:b/>
          <w:sz w:val="22"/>
          <w:szCs w:val="22"/>
        </w:rPr>
        <w:t>ОКТМО 30607407</w:t>
      </w:r>
    </w:p>
    <w:p w:rsidR="0047243A" w:rsidRPr="001A3EF7" w:rsidRDefault="0047243A" w:rsidP="0047243A">
      <w:pPr>
        <w:jc w:val="both"/>
        <w:rPr>
          <w:b/>
          <w:sz w:val="22"/>
          <w:szCs w:val="22"/>
        </w:rPr>
      </w:pPr>
    </w:p>
    <w:p w:rsidR="0047243A" w:rsidRDefault="0047243A" w:rsidP="0047243A">
      <w:pPr>
        <w:jc w:val="both"/>
        <w:rPr>
          <w:b/>
          <w:sz w:val="22"/>
          <w:szCs w:val="22"/>
        </w:rPr>
      </w:pPr>
      <w:r w:rsidRPr="001A3EF7">
        <w:rPr>
          <w:b/>
          <w:sz w:val="22"/>
          <w:szCs w:val="22"/>
        </w:rPr>
        <w:t>КБК</w:t>
      </w:r>
      <w:r w:rsidRPr="001A3EF7">
        <w:rPr>
          <w:b/>
          <w:sz w:val="22"/>
          <w:szCs w:val="22"/>
        </w:rPr>
        <w:tab/>
        <w:t>940 114 02053 10 000</w:t>
      </w:r>
      <w:r w:rsidR="00081549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 </w:t>
      </w:r>
      <w:r w:rsidRPr="001A3EF7">
        <w:rPr>
          <w:b/>
          <w:sz w:val="22"/>
          <w:szCs w:val="22"/>
        </w:rPr>
        <w:t>410</w:t>
      </w:r>
    </w:p>
    <w:p w:rsidR="00272DF8" w:rsidRPr="00272DF8" w:rsidRDefault="00272DF8" w:rsidP="0047243A">
      <w:pPr>
        <w:ind w:left="-142" w:firstLine="851"/>
        <w:jc w:val="both"/>
        <w:rPr>
          <w:sz w:val="24"/>
        </w:rPr>
      </w:pPr>
      <w:r w:rsidRPr="00272DF8">
        <w:rPr>
          <w:sz w:val="24"/>
        </w:rPr>
        <w:t>Сумма НДС перечисляется в соответствии с действующим налоговым законодательством РФ.</w:t>
      </w:r>
    </w:p>
    <w:p w:rsidR="00272DF8" w:rsidRPr="00272DF8" w:rsidRDefault="00272DF8" w:rsidP="00272DF8">
      <w:pPr>
        <w:ind w:firstLine="708"/>
        <w:jc w:val="both"/>
        <w:rPr>
          <w:sz w:val="24"/>
        </w:rPr>
      </w:pPr>
      <w:r w:rsidRPr="00272DF8">
        <w:rPr>
          <w:sz w:val="24"/>
        </w:rPr>
        <w:t>Датой оплаты Имущества считается дата поступления денежных средств на счет, указанный в настоящем пункте Договора.</w:t>
      </w:r>
    </w:p>
    <w:p w:rsidR="00272DF8" w:rsidRPr="00272DF8" w:rsidRDefault="00272DF8" w:rsidP="00272DF8">
      <w:pPr>
        <w:ind w:firstLine="708"/>
        <w:jc w:val="both"/>
        <w:rPr>
          <w:sz w:val="24"/>
        </w:rPr>
      </w:pPr>
      <w:r w:rsidRPr="00272DF8">
        <w:rPr>
          <w:sz w:val="24"/>
        </w:rPr>
        <w:t xml:space="preserve">2.4. Оплата производится в полном объеме единовременным платежом не позднее 30 календарных дней с даты подписания Договора. </w:t>
      </w:r>
    </w:p>
    <w:p w:rsidR="00272DF8" w:rsidRPr="00272DF8" w:rsidRDefault="00272DF8" w:rsidP="00272DF8">
      <w:pPr>
        <w:rPr>
          <w:sz w:val="24"/>
        </w:rPr>
      </w:pPr>
    </w:p>
    <w:p w:rsidR="00272DF8" w:rsidRPr="00272DF8" w:rsidRDefault="00272DF8" w:rsidP="00272DF8">
      <w:pPr>
        <w:jc w:val="center"/>
        <w:rPr>
          <w:b/>
          <w:sz w:val="24"/>
        </w:rPr>
      </w:pPr>
      <w:r w:rsidRPr="00272DF8">
        <w:rPr>
          <w:b/>
          <w:sz w:val="24"/>
        </w:rPr>
        <w:t>3. Срок действия Договора</w:t>
      </w:r>
    </w:p>
    <w:p w:rsidR="00272DF8" w:rsidRPr="00272DF8" w:rsidRDefault="00272DF8" w:rsidP="00272DF8">
      <w:pPr>
        <w:ind w:firstLine="708"/>
        <w:jc w:val="both"/>
        <w:rPr>
          <w:sz w:val="24"/>
        </w:rPr>
      </w:pPr>
      <w:r w:rsidRPr="00272DF8">
        <w:rPr>
          <w:sz w:val="24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272DF8" w:rsidRPr="00272DF8" w:rsidRDefault="00272DF8" w:rsidP="00272DF8">
      <w:pPr>
        <w:rPr>
          <w:sz w:val="24"/>
        </w:rPr>
      </w:pPr>
    </w:p>
    <w:p w:rsidR="00272DF8" w:rsidRPr="00272DF8" w:rsidRDefault="00272DF8" w:rsidP="00272DF8">
      <w:pPr>
        <w:jc w:val="center"/>
        <w:rPr>
          <w:b/>
          <w:sz w:val="24"/>
        </w:rPr>
      </w:pPr>
      <w:r w:rsidRPr="00272DF8">
        <w:rPr>
          <w:b/>
          <w:sz w:val="24"/>
        </w:rPr>
        <w:t>4. Передача Имущества и переход права собственности на Имущество</w:t>
      </w:r>
    </w:p>
    <w:p w:rsidR="00272DF8" w:rsidRPr="00272DF8" w:rsidRDefault="00272DF8" w:rsidP="00272DF8">
      <w:pPr>
        <w:ind w:firstLine="708"/>
        <w:jc w:val="both"/>
        <w:rPr>
          <w:sz w:val="24"/>
        </w:rPr>
      </w:pPr>
      <w:r w:rsidRPr="00272DF8">
        <w:rPr>
          <w:sz w:val="24"/>
        </w:rPr>
        <w:t>4.1. Передача Имущества Продавцом и принятие его Покупателем осуществляются по подписываемому Сторонами акту приема-передачи.</w:t>
      </w:r>
    </w:p>
    <w:p w:rsidR="00272DF8" w:rsidRPr="00272DF8" w:rsidRDefault="00272DF8" w:rsidP="00272DF8">
      <w:pPr>
        <w:ind w:firstLine="708"/>
        <w:jc w:val="both"/>
        <w:rPr>
          <w:sz w:val="24"/>
        </w:rPr>
      </w:pPr>
      <w:r w:rsidRPr="00272DF8">
        <w:rPr>
          <w:sz w:val="24"/>
        </w:rPr>
        <w:t>4.2.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272DF8" w:rsidRPr="00272DF8" w:rsidRDefault="00272DF8" w:rsidP="00272DF8">
      <w:pPr>
        <w:ind w:firstLine="708"/>
        <w:jc w:val="both"/>
        <w:rPr>
          <w:sz w:val="24"/>
        </w:rPr>
      </w:pPr>
      <w:r w:rsidRPr="00272DF8">
        <w:rPr>
          <w:sz w:val="24"/>
        </w:rPr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272DF8" w:rsidRPr="00272DF8" w:rsidRDefault="00272DF8" w:rsidP="00272DF8">
      <w:pPr>
        <w:ind w:firstLine="708"/>
        <w:jc w:val="both"/>
        <w:rPr>
          <w:sz w:val="24"/>
        </w:rPr>
      </w:pPr>
      <w:r w:rsidRPr="00272DF8">
        <w:rPr>
          <w:sz w:val="24"/>
        </w:rPr>
        <w:t>4.4. Покупатель считается выполнившим свои обязательства по настоящему Договору с момента зачисления на счет Продавца суммы, указанной в разделе 2 Договора и принятия Имущества от продавца по акту приема-передачи.</w:t>
      </w:r>
    </w:p>
    <w:p w:rsidR="00272DF8" w:rsidRPr="00272DF8" w:rsidRDefault="00272DF8" w:rsidP="00272DF8">
      <w:pPr>
        <w:rPr>
          <w:sz w:val="24"/>
        </w:rPr>
      </w:pPr>
    </w:p>
    <w:p w:rsidR="00272DF8" w:rsidRPr="00272DF8" w:rsidRDefault="00272DF8" w:rsidP="00272DF8">
      <w:pPr>
        <w:jc w:val="center"/>
        <w:rPr>
          <w:b/>
          <w:sz w:val="24"/>
        </w:rPr>
      </w:pPr>
      <w:r w:rsidRPr="00272DF8">
        <w:rPr>
          <w:b/>
          <w:sz w:val="24"/>
        </w:rPr>
        <w:t>5. Обязанности Сторон</w:t>
      </w:r>
    </w:p>
    <w:p w:rsidR="00272DF8" w:rsidRPr="00272DF8" w:rsidRDefault="00272DF8" w:rsidP="00272DF8">
      <w:pPr>
        <w:ind w:firstLine="708"/>
        <w:rPr>
          <w:b/>
          <w:sz w:val="24"/>
        </w:rPr>
      </w:pPr>
      <w:r w:rsidRPr="00272DF8">
        <w:rPr>
          <w:b/>
          <w:sz w:val="24"/>
        </w:rPr>
        <w:t>5.1. Покупатель обязуется:</w:t>
      </w:r>
    </w:p>
    <w:p w:rsidR="00272DF8" w:rsidRPr="00272DF8" w:rsidRDefault="00272DF8" w:rsidP="00272DF8">
      <w:pPr>
        <w:ind w:firstLine="708"/>
        <w:jc w:val="both"/>
        <w:rPr>
          <w:sz w:val="24"/>
        </w:rPr>
      </w:pPr>
      <w:r w:rsidRPr="00272DF8">
        <w:rPr>
          <w:sz w:val="24"/>
        </w:rPr>
        <w:t>5.1.1. Полностью оплатить цену Имущества в размере, порядке и сроки, установленные разделом 2 настоящего Договора.</w:t>
      </w:r>
    </w:p>
    <w:p w:rsidR="00272DF8" w:rsidRPr="00272DF8" w:rsidRDefault="00272DF8" w:rsidP="00272DF8">
      <w:pPr>
        <w:ind w:firstLine="708"/>
        <w:jc w:val="both"/>
        <w:rPr>
          <w:sz w:val="24"/>
        </w:rPr>
      </w:pPr>
      <w:r w:rsidRPr="00272DF8">
        <w:rPr>
          <w:sz w:val="24"/>
        </w:rPr>
        <w:t>5.1.2. Принять Имущество по акту приема-передачи не позднее чем через 30 (тридцать) календарных дней после дня полной оплаты Имущества.</w:t>
      </w:r>
    </w:p>
    <w:p w:rsidR="00272DF8" w:rsidRPr="00272DF8" w:rsidRDefault="00272DF8" w:rsidP="00272DF8">
      <w:pPr>
        <w:ind w:firstLine="708"/>
        <w:rPr>
          <w:b/>
          <w:sz w:val="24"/>
        </w:rPr>
      </w:pPr>
      <w:r w:rsidRPr="00272DF8">
        <w:rPr>
          <w:b/>
          <w:sz w:val="24"/>
        </w:rPr>
        <w:t>5.2. Продавец обязуется:</w:t>
      </w:r>
    </w:p>
    <w:p w:rsidR="00272DF8" w:rsidRPr="00272DF8" w:rsidRDefault="00272DF8" w:rsidP="00272DF8">
      <w:pPr>
        <w:ind w:firstLine="708"/>
        <w:jc w:val="both"/>
        <w:rPr>
          <w:sz w:val="24"/>
        </w:rPr>
      </w:pPr>
      <w:r w:rsidRPr="00272DF8">
        <w:rPr>
          <w:sz w:val="24"/>
        </w:rPr>
        <w:t>5.2.1.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272DF8" w:rsidRPr="00272DF8" w:rsidRDefault="00272DF8" w:rsidP="00272D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DF8">
        <w:rPr>
          <w:rFonts w:ascii="Times New Roman" w:hAnsi="Times New Roman" w:cs="Times New Roman"/>
          <w:sz w:val="24"/>
          <w:szCs w:val="24"/>
        </w:rPr>
        <w:t xml:space="preserve">5.2.2. Обеспечить явку своего представителя для подписания акта приема-передачи. </w:t>
      </w:r>
    </w:p>
    <w:p w:rsidR="00272DF8" w:rsidRPr="00272DF8" w:rsidRDefault="00272DF8" w:rsidP="00272DF8">
      <w:pPr>
        <w:ind w:firstLine="708"/>
        <w:jc w:val="both"/>
        <w:rPr>
          <w:sz w:val="24"/>
        </w:rPr>
      </w:pPr>
      <w:r w:rsidRPr="00272DF8">
        <w:rPr>
          <w:b/>
          <w:sz w:val="24"/>
        </w:rPr>
        <w:t>5.3.</w:t>
      </w:r>
      <w:r w:rsidRPr="00272DF8">
        <w:rPr>
          <w:sz w:val="24"/>
        </w:rPr>
        <w:t xml:space="preserve"> Обязанности Сторон, не урегулированные настоящим Договором, устанавливаются в соответствии с действующим законодательством. </w:t>
      </w:r>
    </w:p>
    <w:p w:rsidR="00272DF8" w:rsidRPr="00272DF8" w:rsidRDefault="00272DF8" w:rsidP="00272DF8">
      <w:pPr>
        <w:jc w:val="both"/>
        <w:rPr>
          <w:sz w:val="24"/>
        </w:rPr>
      </w:pPr>
    </w:p>
    <w:p w:rsidR="00272DF8" w:rsidRPr="00272DF8" w:rsidRDefault="00272DF8" w:rsidP="00272DF8">
      <w:pPr>
        <w:jc w:val="center"/>
        <w:rPr>
          <w:b/>
          <w:sz w:val="24"/>
        </w:rPr>
      </w:pPr>
      <w:r w:rsidRPr="00272DF8">
        <w:rPr>
          <w:b/>
          <w:sz w:val="24"/>
        </w:rPr>
        <w:t>6. Ответственность Сторон</w:t>
      </w:r>
    </w:p>
    <w:p w:rsidR="00272DF8" w:rsidRPr="00272DF8" w:rsidRDefault="00272DF8" w:rsidP="00272DF8">
      <w:pPr>
        <w:ind w:firstLine="708"/>
        <w:jc w:val="both"/>
        <w:rPr>
          <w:sz w:val="24"/>
        </w:rPr>
      </w:pPr>
      <w:r w:rsidRPr="00272DF8">
        <w:rPr>
          <w:sz w:val="24"/>
        </w:rPr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272DF8" w:rsidRPr="00272DF8" w:rsidRDefault="00272DF8" w:rsidP="00272DF8">
      <w:pPr>
        <w:ind w:firstLine="708"/>
        <w:jc w:val="both"/>
        <w:rPr>
          <w:sz w:val="24"/>
        </w:rPr>
      </w:pPr>
      <w:r w:rsidRPr="00272DF8">
        <w:rPr>
          <w:sz w:val="24"/>
        </w:rPr>
        <w:t>6.2. Уплата неустойки не освобождает Покупателя от исполнения обязательств по настоящему Договору.</w:t>
      </w:r>
    </w:p>
    <w:p w:rsidR="00272DF8" w:rsidRPr="00272DF8" w:rsidRDefault="00272DF8" w:rsidP="00272DF8">
      <w:pPr>
        <w:ind w:firstLine="708"/>
        <w:jc w:val="both"/>
        <w:rPr>
          <w:sz w:val="24"/>
        </w:rPr>
      </w:pPr>
      <w:r w:rsidRPr="00272DF8">
        <w:rPr>
          <w:sz w:val="24"/>
        </w:rPr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272DF8" w:rsidRPr="00272DF8" w:rsidRDefault="00272DF8" w:rsidP="00272DF8">
      <w:pPr>
        <w:ind w:firstLine="708"/>
        <w:jc w:val="both"/>
        <w:rPr>
          <w:sz w:val="24"/>
        </w:rPr>
      </w:pPr>
      <w:r w:rsidRPr="00272DF8">
        <w:rPr>
          <w:sz w:val="24"/>
        </w:rPr>
        <w:t>6.4. Ответственность Сторон, не урегулированная настоящим Договором, устанавливается действующим законодательством.</w:t>
      </w:r>
    </w:p>
    <w:p w:rsidR="00272DF8" w:rsidRPr="00272DF8" w:rsidRDefault="00272DF8" w:rsidP="00272DF8">
      <w:pPr>
        <w:jc w:val="both"/>
        <w:rPr>
          <w:sz w:val="24"/>
        </w:rPr>
      </w:pPr>
    </w:p>
    <w:p w:rsidR="00272DF8" w:rsidRPr="00272DF8" w:rsidRDefault="00272DF8" w:rsidP="00272DF8">
      <w:pPr>
        <w:jc w:val="center"/>
        <w:rPr>
          <w:b/>
          <w:sz w:val="24"/>
        </w:rPr>
      </w:pPr>
      <w:r w:rsidRPr="00272DF8">
        <w:rPr>
          <w:b/>
          <w:sz w:val="24"/>
        </w:rPr>
        <w:t>7. Рассмотрение споров</w:t>
      </w:r>
    </w:p>
    <w:p w:rsidR="00272DF8" w:rsidRPr="00272DF8" w:rsidRDefault="00272DF8" w:rsidP="00272DF8">
      <w:pPr>
        <w:ind w:firstLine="708"/>
        <w:jc w:val="both"/>
        <w:rPr>
          <w:sz w:val="24"/>
        </w:rPr>
      </w:pPr>
      <w:r w:rsidRPr="00272DF8">
        <w:rPr>
          <w:sz w:val="24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272DF8" w:rsidRPr="00272DF8" w:rsidRDefault="00272DF8" w:rsidP="00272DF8">
      <w:pPr>
        <w:ind w:firstLine="708"/>
        <w:jc w:val="both"/>
        <w:rPr>
          <w:sz w:val="24"/>
        </w:rPr>
      </w:pPr>
      <w:r w:rsidRPr="00272DF8">
        <w:rPr>
          <w:sz w:val="24"/>
        </w:rPr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272DF8" w:rsidRPr="00272DF8" w:rsidRDefault="00272DF8" w:rsidP="00272DF8">
      <w:pPr>
        <w:jc w:val="center"/>
        <w:rPr>
          <w:sz w:val="24"/>
        </w:rPr>
      </w:pPr>
    </w:p>
    <w:p w:rsidR="00272DF8" w:rsidRPr="00272DF8" w:rsidRDefault="00272DF8" w:rsidP="00272DF8">
      <w:pPr>
        <w:jc w:val="center"/>
        <w:rPr>
          <w:b/>
          <w:sz w:val="24"/>
        </w:rPr>
      </w:pPr>
      <w:r w:rsidRPr="00272DF8">
        <w:rPr>
          <w:b/>
          <w:sz w:val="24"/>
        </w:rPr>
        <w:t>8. Особые условия Договора</w:t>
      </w:r>
    </w:p>
    <w:p w:rsidR="00272DF8" w:rsidRPr="00272DF8" w:rsidRDefault="00272DF8" w:rsidP="00272DF8">
      <w:pPr>
        <w:ind w:firstLine="708"/>
        <w:jc w:val="both"/>
        <w:rPr>
          <w:sz w:val="24"/>
        </w:rPr>
      </w:pPr>
      <w:r w:rsidRPr="00272DF8">
        <w:rPr>
          <w:sz w:val="24"/>
        </w:rPr>
        <w:lastRenderedPageBreak/>
        <w:t xml:space="preserve">8.1. Настоящий Договор составлен в 3 (трех) экземплярах, имеющих одинаковую юридическую силу. </w:t>
      </w:r>
    </w:p>
    <w:p w:rsidR="00272DF8" w:rsidRPr="00272DF8" w:rsidRDefault="00272DF8" w:rsidP="00272DF8">
      <w:pPr>
        <w:rPr>
          <w:sz w:val="24"/>
        </w:rPr>
      </w:pPr>
    </w:p>
    <w:p w:rsidR="00272DF8" w:rsidRPr="00272DF8" w:rsidRDefault="00272DF8" w:rsidP="00272DF8">
      <w:pPr>
        <w:jc w:val="center"/>
        <w:rPr>
          <w:b/>
          <w:sz w:val="24"/>
        </w:rPr>
      </w:pPr>
      <w:r w:rsidRPr="00272DF8">
        <w:rPr>
          <w:b/>
          <w:sz w:val="24"/>
        </w:rPr>
        <w:t>9. Подписи Сторон</w:t>
      </w:r>
    </w:p>
    <w:p w:rsidR="00D57139" w:rsidRPr="00272DF8" w:rsidRDefault="00D57139" w:rsidP="00272DF8">
      <w:pPr>
        <w:pStyle w:val="a3"/>
        <w:tabs>
          <w:tab w:val="left" w:pos="995"/>
        </w:tabs>
        <w:jc w:val="left"/>
        <w:rPr>
          <w:sz w:val="24"/>
        </w:rPr>
      </w:pPr>
    </w:p>
    <w:p w:rsidR="00D57139" w:rsidRPr="00272DF8" w:rsidRDefault="00D57139" w:rsidP="00D57139">
      <w:pPr>
        <w:pStyle w:val="a3"/>
        <w:tabs>
          <w:tab w:val="left" w:pos="6356"/>
        </w:tabs>
        <w:ind w:left="20"/>
        <w:rPr>
          <w:sz w:val="24"/>
        </w:rPr>
      </w:pPr>
      <w:r w:rsidRPr="00272DF8">
        <w:rPr>
          <w:rStyle w:val="11"/>
          <w:b w:val="0"/>
          <w:bCs w:val="0"/>
          <w:color w:val="000000"/>
          <w:sz w:val="24"/>
          <w:szCs w:val="24"/>
        </w:rPr>
        <w:t>«Продавец»:</w:t>
      </w:r>
      <w:r w:rsidRPr="00272DF8">
        <w:rPr>
          <w:rStyle w:val="11"/>
          <w:b w:val="0"/>
          <w:bCs w:val="0"/>
          <w:color w:val="000000"/>
          <w:sz w:val="24"/>
          <w:szCs w:val="24"/>
        </w:rPr>
        <w:tab/>
        <w:t>«Покупатель»:</w:t>
      </w:r>
    </w:p>
    <w:p w:rsidR="006B6FAF" w:rsidRDefault="006B6FAF" w:rsidP="00D57139">
      <w:pPr>
        <w:pStyle w:val="a3"/>
        <w:ind w:left="20"/>
        <w:rPr>
          <w:noProof/>
          <w:sz w:val="24"/>
        </w:rPr>
      </w:pPr>
      <w:r>
        <w:rPr>
          <w:noProof/>
          <w:sz w:val="24"/>
        </w:rPr>
        <w:t xml:space="preserve">Отдел экономического развития </w:t>
      </w:r>
    </w:p>
    <w:p w:rsidR="006B6FAF" w:rsidRDefault="006B6FAF" w:rsidP="00D57139">
      <w:pPr>
        <w:pStyle w:val="a3"/>
        <w:ind w:left="20"/>
        <w:rPr>
          <w:noProof/>
          <w:sz w:val="24"/>
        </w:rPr>
      </w:pPr>
      <w:r>
        <w:rPr>
          <w:noProof/>
          <w:sz w:val="24"/>
        </w:rPr>
        <w:t>Администрации Корякского сельского поселения</w:t>
      </w:r>
    </w:p>
    <w:p w:rsidR="006B6FAF" w:rsidRDefault="006B6FAF" w:rsidP="00D57139">
      <w:pPr>
        <w:pStyle w:val="a3"/>
        <w:ind w:left="20"/>
        <w:rPr>
          <w:rStyle w:val="11"/>
          <w:b w:val="0"/>
          <w:bCs w:val="0"/>
          <w:color w:val="000000"/>
          <w:sz w:val="24"/>
          <w:szCs w:val="24"/>
        </w:rPr>
      </w:pPr>
      <w:r>
        <w:rPr>
          <w:noProof/>
          <w:sz w:val="24"/>
        </w:rPr>
        <w:t>- муниципальное казеное учреждение</w:t>
      </w:r>
      <w:r w:rsidRPr="00272DF8">
        <w:rPr>
          <w:rStyle w:val="11"/>
          <w:b w:val="0"/>
          <w:bCs w:val="0"/>
          <w:color w:val="000000"/>
          <w:sz w:val="24"/>
          <w:szCs w:val="24"/>
        </w:rPr>
        <w:t xml:space="preserve"> </w:t>
      </w:r>
    </w:p>
    <w:p w:rsidR="006B6FAF" w:rsidRDefault="00D57139" w:rsidP="00D57139">
      <w:pPr>
        <w:pStyle w:val="a3"/>
        <w:ind w:left="20"/>
        <w:rPr>
          <w:rStyle w:val="11"/>
          <w:b w:val="0"/>
          <w:bCs w:val="0"/>
          <w:color w:val="000000"/>
          <w:sz w:val="24"/>
          <w:szCs w:val="24"/>
        </w:rPr>
      </w:pPr>
      <w:r w:rsidRPr="00272DF8">
        <w:rPr>
          <w:rStyle w:val="11"/>
          <w:b w:val="0"/>
          <w:bCs w:val="0"/>
          <w:color w:val="000000"/>
          <w:sz w:val="24"/>
          <w:szCs w:val="24"/>
        </w:rPr>
        <w:t>Адрес: 68</w:t>
      </w:r>
      <w:r w:rsidR="006B6FAF">
        <w:rPr>
          <w:rStyle w:val="11"/>
          <w:b w:val="0"/>
          <w:bCs w:val="0"/>
          <w:color w:val="000000"/>
          <w:sz w:val="24"/>
          <w:szCs w:val="24"/>
        </w:rPr>
        <w:t>4021</w:t>
      </w:r>
      <w:r w:rsidRPr="00272DF8">
        <w:rPr>
          <w:rStyle w:val="11"/>
          <w:b w:val="0"/>
          <w:bCs w:val="0"/>
          <w:color w:val="000000"/>
          <w:sz w:val="24"/>
          <w:szCs w:val="24"/>
        </w:rPr>
        <w:t xml:space="preserve">, Камчатский край, </w:t>
      </w:r>
    </w:p>
    <w:p w:rsidR="00D57139" w:rsidRPr="00272DF8" w:rsidRDefault="006B6FAF" w:rsidP="00D57139">
      <w:pPr>
        <w:pStyle w:val="a3"/>
        <w:ind w:left="20"/>
        <w:rPr>
          <w:sz w:val="24"/>
        </w:rPr>
      </w:pPr>
      <w:r>
        <w:rPr>
          <w:rStyle w:val="11"/>
          <w:b w:val="0"/>
          <w:bCs w:val="0"/>
          <w:color w:val="000000"/>
          <w:sz w:val="24"/>
          <w:szCs w:val="24"/>
        </w:rPr>
        <w:t>Елизовский район, с.Коряки</w:t>
      </w:r>
      <w:r w:rsidR="00D57139" w:rsidRPr="00272DF8">
        <w:rPr>
          <w:rStyle w:val="11"/>
          <w:b w:val="0"/>
          <w:bCs w:val="0"/>
          <w:color w:val="000000"/>
          <w:sz w:val="24"/>
          <w:szCs w:val="24"/>
        </w:rPr>
        <w:t>,</w:t>
      </w:r>
      <w:r>
        <w:rPr>
          <w:rStyle w:val="11"/>
          <w:b w:val="0"/>
          <w:bCs w:val="0"/>
          <w:color w:val="000000"/>
          <w:sz w:val="24"/>
          <w:szCs w:val="24"/>
        </w:rPr>
        <w:t xml:space="preserve"> </w:t>
      </w:r>
      <w:r w:rsidR="00D57139" w:rsidRPr="00272DF8">
        <w:rPr>
          <w:rStyle w:val="11"/>
          <w:b w:val="0"/>
          <w:bCs w:val="0"/>
          <w:color w:val="000000"/>
          <w:sz w:val="24"/>
          <w:szCs w:val="24"/>
        </w:rPr>
        <w:t>ул.</w:t>
      </w:r>
      <w:r>
        <w:rPr>
          <w:rStyle w:val="11"/>
          <w:b w:val="0"/>
          <w:bCs w:val="0"/>
          <w:color w:val="000000"/>
          <w:sz w:val="24"/>
          <w:szCs w:val="24"/>
        </w:rPr>
        <w:t>Шоссейная</w:t>
      </w:r>
      <w:r w:rsidR="00D57139" w:rsidRPr="00272DF8">
        <w:rPr>
          <w:rStyle w:val="11"/>
          <w:b w:val="0"/>
          <w:bCs w:val="0"/>
          <w:color w:val="000000"/>
          <w:sz w:val="24"/>
          <w:szCs w:val="24"/>
        </w:rPr>
        <w:t>, д.2</w:t>
      </w:r>
    </w:p>
    <w:p w:rsidR="00D57139" w:rsidRPr="00272DF8" w:rsidRDefault="00D57139" w:rsidP="00D57139">
      <w:pPr>
        <w:pStyle w:val="a3"/>
        <w:ind w:left="20"/>
        <w:rPr>
          <w:sz w:val="24"/>
        </w:rPr>
      </w:pPr>
      <w:r w:rsidRPr="00272DF8">
        <w:rPr>
          <w:rStyle w:val="11"/>
          <w:b w:val="0"/>
          <w:bCs w:val="0"/>
          <w:color w:val="000000"/>
          <w:sz w:val="24"/>
          <w:szCs w:val="24"/>
        </w:rPr>
        <w:t xml:space="preserve">Тел/факс: </w:t>
      </w:r>
      <w:r w:rsidR="006B6FAF">
        <w:rPr>
          <w:rStyle w:val="11"/>
          <w:b w:val="0"/>
          <w:bCs w:val="0"/>
          <w:color w:val="000000"/>
          <w:sz w:val="24"/>
          <w:szCs w:val="24"/>
        </w:rPr>
        <w:t>8415 31 45214</w:t>
      </w:r>
    </w:p>
    <w:p w:rsidR="00D57139" w:rsidRPr="00272DF8" w:rsidRDefault="00D57139" w:rsidP="00D57139">
      <w:pPr>
        <w:pStyle w:val="a3"/>
        <w:ind w:left="20"/>
        <w:rPr>
          <w:sz w:val="24"/>
        </w:rPr>
      </w:pPr>
      <w:r w:rsidRPr="00272DF8">
        <w:rPr>
          <w:rStyle w:val="11"/>
          <w:b w:val="0"/>
          <w:bCs w:val="0"/>
          <w:color w:val="000000"/>
          <w:sz w:val="24"/>
          <w:szCs w:val="24"/>
        </w:rPr>
        <w:t>Подписи сторон</w:t>
      </w:r>
    </w:p>
    <w:p w:rsidR="00D57139" w:rsidRPr="00272DF8" w:rsidRDefault="00D57139" w:rsidP="00D57139">
      <w:pPr>
        <w:pStyle w:val="a3"/>
        <w:tabs>
          <w:tab w:val="left" w:pos="5785"/>
        </w:tabs>
        <w:ind w:left="20"/>
        <w:rPr>
          <w:sz w:val="24"/>
        </w:rPr>
      </w:pPr>
      <w:r w:rsidRPr="00272DF8">
        <w:rPr>
          <w:rStyle w:val="11"/>
          <w:b w:val="0"/>
          <w:bCs w:val="0"/>
          <w:color w:val="000000"/>
          <w:sz w:val="24"/>
          <w:szCs w:val="24"/>
        </w:rPr>
        <w:t>«Продавец»</w:t>
      </w:r>
      <w:r w:rsidRPr="00272DF8">
        <w:rPr>
          <w:rStyle w:val="11"/>
          <w:b w:val="0"/>
          <w:bCs w:val="0"/>
          <w:color w:val="000000"/>
          <w:sz w:val="24"/>
          <w:szCs w:val="24"/>
        </w:rPr>
        <w:tab/>
        <w:t>«Покупатель»</w:t>
      </w:r>
    </w:p>
    <w:p w:rsidR="00D57139" w:rsidRDefault="006B6FAF" w:rsidP="00D57139">
      <w:pPr>
        <w:pStyle w:val="a3"/>
        <w:ind w:left="20"/>
        <w:rPr>
          <w:rStyle w:val="11"/>
          <w:b w:val="0"/>
          <w:bCs w:val="0"/>
          <w:color w:val="000000"/>
          <w:sz w:val="24"/>
          <w:szCs w:val="24"/>
        </w:rPr>
      </w:pPr>
      <w:r>
        <w:rPr>
          <w:rStyle w:val="11"/>
          <w:b w:val="0"/>
          <w:bCs w:val="0"/>
          <w:color w:val="000000"/>
          <w:sz w:val="24"/>
          <w:szCs w:val="24"/>
        </w:rPr>
        <w:t>Начальник отдела</w:t>
      </w:r>
    </w:p>
    <w:p w:rsidR="006B6FAF" w:rsidRPr="00272DF8" w:rsidRDefault="006B6FAF" w:rsidP="00D57139">
      <w:pPr>
        <w:pStyle w:val="a3"/>
        <w:ind w:left="20"/>
        <w:rPr>
          <w:sz w:val="24"/>
        </w:rPr>
      </w:pPr>
    </w:p>
    <w:p w:rsidR="00D57139" w:rsidRPr="00272DF8" w:rsidRDefault="00D57139" w:rsidP="00D57139">
      <w:pPr>
        <w:pStyle w:val="a3"/>
        <w:tabs>
          <w:tab w:val="left" w:leader="underscore" w:pos="1575"/>
          <w:tab w:val="left" w:pos="5660"/>
          <w:tab w:val="left" w:leader="underscore" w:pos="7119"/>
        </w:tabs>
        <w:ind w:left="20"/>
        <w:rPr>
          <w:sz w:val="24"/>
        </w:rPr>
      </w:pPr>
      <w:r w:rsidRPr="00272DF8">
        <w:rPr>
          <w:rStyle w:val="11"/>
          <w:b w:val="0"/>
          <w:bCs w:val="0"/>
          <w:color w:val="000000"/>
          <w:sz w:val="24"/>
          <w:szCs w:val="24"/>
        </w:rPr>
        <w:tab/>
        <w:t xml:space="preserve">/____________________/ </w:t>
      </w:r>
      <w:r w:rsidRPr="00272DF8">
        <w:rPr>
          <w:rStyle w:val="11"/>
          <w:b w:val="0"/>
          <w:bCs w:val="0"/>
          <w:color w:val="000000"/>
          <w:sz w:val="24"/>
          <w:szCs w:val="24"/>
        </w:rPr>
        <w:tab/>
      </w:r>
      <w:r w:rsidRPr="00272DF8">
        <w:rPr>
          <w:rStyle w:val="11"/>
          <w:b w:val="0"/>
          <w:bCs w:val="0"/>
          <w:color w:val="000000"/>
          <w:sz w:val="24"/>
          <w:szCs w:val="24"/>
        </w:rPr>
        <w:tab/>
      </w:r>
    </w:p>
    <w:p w:rsidR="00D57139" w:rsidRPr="00D57139" w:rsidRDefault="00D57139" w:rsidP="00D57139">
      <w:pPr>
        <w:pStyle w:val="a3"/>
        <w:ind w:left="20"/>
        <w:rPr>
          <w:sz w:val="24"/>
        </w:rPr>
      </w:pPr>
      <w:r w:rsidRPr="00272DF8">
        <w:rPr>
          <w:rStyle w:val="11"/>
          <w:b w:val="0"/>
          <w:bCs w:val="0"/>
          <w:color w:val="000000"/>
          <w:sz w:val="24"/>
          <w:szCs w:val="24"/>
        </w:rPr>
        <w:t>М.П.</w:t>
      </w:r>
      <w:r w:rsidRPr="00B23B65">
        <w:rPr>
          <w:sz w:val="24"/>
        </w:rPr>
        <w:br w:type="page"/>
      </w:r>
    </w:p>
    <w:p w:rsidR="00D57139" w:rsidRPr="00D57139" w:rsidRDefault="00D57139" w:rsidP="00D57139">
      <w:pPr>
        <w:pStyle w:val="a8"/>
        <w:jc w:val="center"/>
        <w:rPr>
          <w:rFonts w:ascii="Times New Roman" w:hAnsi="Times New Roman"/>
          <w:lang w:val="ru-RU"/>
        </w:rPr>
      </w:pP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ПРОЕКТ АКТА</w:t>
      </w:r>
    </w:p>
    <w:p w:rsidR="00D57139" w:rsidRPr="00D57139" w:rsidRDefault="00D57139" w:rsidP="00D57139">
      <w:pPr>
        <w:pStyle w:val="a8"/>
        <w:jc w:val="center"/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57139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8pt;margin-top:25.1pt;width:21.3pt;height:11.5pt;z-index:-251658752;mso-wrap-distance-left:5pt;mso-wrap-distance-right:5pt;mso-position-horizontal-relative:margin" filled="f" stroked="f">
            <v:textbox style="mso-fit-shape-to-text:t" inset="0,0,0,0">
              <w:txbxContent>
                <w:p w:rsidR="0046167F" w:rsidRDefault="0046167F" w:rsidP="00D57139">
                  <w:pPr>
                    <w:pStyle w:val="3"/>
                    <w:shd w:val="clear" w:color="auto" w:fill="auto"/>
                    <w:spacing w:line="23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C25618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приема-передачи </w:t>
      </w:r>
    </w:p>
    <w:p w:rsidR="00A851F3" w:rsidRDefault="00D57139" w:rsidP="00D57139">
      <w:pPr>
        <w:pStyle w:val="a8"/>
        <w:jc w:val="center"/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к договору  купли-продажи </w:t>
      </w:r>
      <w:r w:rsidR="00C25618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муниципального имущества</w:t>
      </w: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</w:p>
    <w:p w:rsidR="00D57139" w:rsidRPr="00D57139" w:rsidRDefault="00971460" w:rsidP="00D57139">
      <w:pPr>
        <w:pStyle w:val="a8"/>
        <w:jc w:val="center"/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от «___» ____ 201</w:t>
      </w:r>
      <w:r w:rsidR="006B6FAF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  </w:t>
      </w:r>
      <w:r w:rsidR="00D57139"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года № </w:t>
      </w:r>
      <w:r w:rsidR="00A851F3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_____</w:t>
      </w:r>
    </w:p>
    <w:p w:rsidR="00D57139" w:rsidRPr="00D57139" w:rsidRDefault="00D57139" w:rsidP="00D57139">
      <w:pPr>
        <w:pStyle w:val="a8"/>
        <w:jc w:val="center"/>
        <w:rPr>
          <w:rFonts w:ascii="Times New Roman" w:hAnsi="Times New Roman"/>
          <w:lang w:val="ru-RU"/>
        </w:rPr>
      </w:pPr>
    </w:p>
    <w:p w:rsidR="00D57139" w:rsidRPr="00D57139" w:rsidRDefault="00D57139" w:rsidP="00D57139">
      <w:pPr>
        <w:pStyle w:val="a8"/>
        <w:jc w:val="center"/>
        <w:rPr>
          <w:rFonts w:ascii="Times New Roman" w:hAnsi="Times New Roman"/>
          <w:lang w:val="ru-RU"/>
        </w:rPr>
      </w:pPr>
    </w:p>
    <w:p w:rsidR="00D57139" w:rsidRPr="00D57139" w:rsidRDefault="00D57139" w:rsidP="00D57139">
      <w:pPr>
        <w:pStyle w:val="a8"/>
        <w:jc w:val="center"/>
        <w:rPr>
          <w:rFonts w:ascii="Times New Roman" w:hAnsi="Times New Roman"/>
          <w:lang w:val="ru-RU"/>
        </w:rPr>
      </w:pPr>
    </w:p>
    <w:p w:rsidR="002930CD" w:rsidRPr="000E21CF" w:rsidRDefault="006B6FAF" w:rsidP="002930CD">
      <w:pPr>
        <w:pStyle w:val="a3"/>
        <w:tabs>
          <w:tab w:val="left" w:pos="6399"/>
          <w:tab w:val="left" w:leader="underscore" w:pos="6884"/>
          <w:tab w:val="left" w:leader="underscore" w:pos="8497"/>
        </w:tabs>
        <w:ind w:left="20"/>
        <w:rPr>
          <w:rStyle w:val="11"/>
          <w:b w:val="0"/>
          <w:bCs w:val="0"/>
          <w:color w:val="000000"/>
          <w:sz w:val="22"/>
          <w:szCs w:val="22"/>
        </w:rPr>
      </w:pPr>
      <w:r>
        <w:rPr>
          <w:rStyle w:val="11"/>
          <w:b w:val="0"/>
          <w:bCs w:val="0"/>
          <w:color w:val="000000"/>
          <w:sz w:val="22"/>
          <w:szCs w:val="22"/>
        </w:rPr>
        <w:t>с.Коряки</w:t>
      </w:r>
      <w:r w:rsidR="002930CD">
        <w:rPr>
          <w:rStyle w:val="11"/>
          <w:b w:val="0"/>
          <w:bCs w:val="0"/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="002930CD" w:rsidRPr="000E21CF">
        <w:rPr>
          <w:rStyle w:val="11"/>
          <w:b w:val="0"/>
          <w:bCs w:val="0"/>
          <w:color w:val="000000"/>
          <w:sz w:val="22"/>
          <w:szCs w:val="22"/>
        </w:rPr>
        <w:t>«</w:t>
      </w:r>
      <w:r w:rsidR="002930CD" w:rsidRPr="000E21CF">
        <w:rPr>
          <w:color w:val="000000"/>
          <w:sz w:val="22"/>
          <w:szCs w:val="22"/>
        </w:rPr>
        <w:tab/>
      </w:r>
      <w:r w:rsidR="002930CD">
        <w:rPr>
          <w:color w:val="000000"/>
          <w:sz w:val="22"/>
          <w:szCs w:val="22"/>
        </w:rPr>
        <w:t xml:space="preserve">      </w:t>
      </w:r>
      <w:r w:rsidR="002930CD" w:rsidRPr="000E21CF">
        <w:rPr>
          <w:rStyle w:val="11"/>
          <w:b w:val="0"/>
          <w:bCs w:val="0"/>
          <w:color w:val="000000"/>
          <w:sz w:val="22"/>
          <w:szCs w:val="22"/>
        </w:rPr>
        <w:t>»</w:t>
      </w:r>
      <w:r w:rsidR="002930CD">
        <w:rPr>
          <w:rStyle w:val="11"/>
          <w:b w:val="0"/>
          <w:bCs w:val="0"/>
          <w:color w:val="000000"/>
          <w:sz w:val="22"/>
          <w:szCs w:val="22"/>
        </w:rPr>
        <w:t>__________</w:t>
      </w:r>
      <w:r w:rsidR="002930CD" w:rsidRPr="000E21CF">
        <w:rPr>
          <w:rStyle w:val="11"/>
          <w:b w:val="0"/>
          <w:bCs w:val="0"/>
          <w:color w:val="000000"/>
          <w:sz w:val="22"/>
          <w:szCs w:val="22"/>
        </w:rPr>
        <w:t>201</w:t>
      </w:r>
      <w:r>
        <w:rPr>
          <w:rStyle w:val="11"/>
          <w:b w:val="0"/>
          <w:bCs w:val="0"/>
          <w:color w:val="000000"/>
          <w:sz w:val="22"/>
          <w:szCs w:val="22"/>
        </w:rPr>
        <w:t xml:space="preserve"> </w:t>
      </w:r>
      <w:r w:rsidR="002930CD" w:rsidRPr="000E21CF">
        <w:rPr>
          <w:rStyle w:val="11"/>
          <w:b w:val="0"/>
          <w:bCs w:val="0"/>
          <w:color w:val="000000"/>
          <w:sz w:val="22"/>
          <w:szCs w:val="22"/>
        </w:rPr>
        <w:t xml:space="preserve"> года</w:t>
      </w:r>
    </w:p>
    <w:p w:rsidR="00D57139" w:rsidRPr="00D57139" w:rsidRDefault="00D57139" w:rsidP="00D57139">
      <w:pPr>
        <w:pStyle w:val="a8"/>
        <w:jc w:val="both"/>
        <w:rPr>
          <w:rFonts w:ascii="Times New Roman" w:hAnsi="Times New Roman"/>
          <w:lang w:val="ru-RU"/>
        </w:rPr>
      </w:pPr>
    </w:p>
    <w:p w:rsidR="00D57139" w:rsidRPr="00D57139" w:rsidRDefault="00D57139" w:rsidP="00D57139">
      <w:pPr>
        <w:pStyle w:val="a8"/>
        <w:jc w:val="both"/>
        <w:rPr>
          <w:rFonts w:ascii="Times New Roman" w:hAnsi="Times New Roman"/>
          <w:lang w:val="ru-RU"/>
        </w:rPr>
      </w:pPr>
    </w:p>
    <w:p w:rsidR="00D57139" w:rsidRPr="00D57139" w:rsidRDefault="00D57139" w:rsidP="00A851F3">
      <w:pPr>
        <w:pStyle w:val="a8"/>
        <w:contextualSpacing/>
        <w:jc w:val="both"/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    </w:t>
      </w:r>
      <w:r w:rsidR="00971460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ab/>
      </w:r>
      <w:r w:rsidR="006B6FAF">
        <w:rPr>
          <w:rFonts w:ascii="Times New Roman" w:hAnsi="Times New Roman"/>
          <w:noProof/>
          <w:sz w:val="24"/>
          <w:szCs w:val="24"/>
          <w:lang w:val="ru-RU"/>
        </w:rPr>
        <w:t>Отдел экономического развития Администрации Корякского сельского поселения- муниципальное казеное учреждение</w:t>
      </w:r>
      <w:r w:rsidR="006B6FAF" w:rsidRPr="00272DF8">
        <w:rPr>
          <w:rFonts w:ascii="Times New Roman" w:hAnsi="Times New Roman"/>
          <w:noProof/>
          <w:sz w:val="24"/>
          <w:szCs w:val="24"/>
          <w:lang w:val="ru-RU"/>
        </w:rPr>
        <w:t xml:space="preserve">, в лице </w:t>
      </w:r>
      <w:r w:rsidR="006B6FAF">
        <w:rPr>
          <w:rFonts w:ascii="Times New Roman" w:hAnsi="Times New Roman"/>
          <w:noProof/>
          <w:sz w:val="24"/>
          <w:szCs w:val="24"/>
          <w:lang w:val="ru-RU"/>
        </w:rPr>
        <w:t>начальника отдела</w:t>
      </w:r>
      <w:r w:rsidR="006B6FAF" w:rsidRPr="00272DF8">
        <w:rPr>
          <w:rFonts w:ascii="Times New Roman" w:hAnsi="Times New Roman"/>
          <w:noProof/>
          <w:sz w:val="24"/>
          <w:szCs w:val="24"/>
          <w:lang w:val="ru-RU"/>
        </w:rPr>
        <w:t xml:space="preserve">  </w:t>
      </w:r>
      <w:r w:rsidR="006B6FAF">
        <w:rPr>
          <w:rFonts w:ascii="Times New Roman" w:hAnsi="Times New Roman"/>
          <w:noProof/>
          <w:sz w:val="24"/>
          <w:szCs w:val="24"/>
          <w:lang w:val="ru-RU"/>
        </w:rPr>
        <w:t>Хруль Натальи Николаевны</w:t>
      </w:r>
      <w:r w:rsidR="006B6FAF" w:rsidRPr="00272DF8">
        <w:rPr>
          <w:rFonts w:ascii="Times New Roman" w:hAnsi="Times New Roman"/>
          <w:sz w:val="24"/>
          <w:szCs w:val="24"/>
          <w:lang w:val="ru-RU"/>
        </w:rPr>
        <w:t xml:space="preserve">, действующей  на основании Положения, от имени </w:t>
      </w:r>
      <w:r w:rsidR="006B6FAF">
        <w:rPr>
          <w:rFonts w:ascii="Times New Roman" w:hAnsi="Times New Roman"/>
          <w:sz w:val="24"/>
          <w:szCs w:val="24"/>
          <w:lang w:val="ru-RU"/>
        </w:rPr>
        <w:t>Корякского сельского поселения</w:t>
      </w:r>
      <w:r w:rsidR="006B6FAF" w:rsidRPr="00272DF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B6FAF" w:rsidRPr="00272DF8">
        <w:rPr>
          <w:rFonts w:ascii="Times New Roman" w:hAnsi="Times New Roman"/>
          <w:noProof/>
          <w:sz w:val="24"/>
          <w:szCs w:val="24"/>
          <w:lang w:val="ru-RU"/>
        </w:rPr>
        <w:t>именуемое в дальнейшем «Продавец»,</w:t>
      </w:r>
      <w:r w:rsidR="00971460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="008E1A26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именуемый</w:t>
      </w:r>
      <w:r w:rsidR="008E1A26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ab/>
        <w:t xml:space="preserve">в </w:t>
      </w: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дальнейшем Продавец»,</w:t>
      </w:r>
      <w:r w:rsidR="008E1A26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и , _____________</w:t>
      </w:r>
      <w:r w:rsidR="00A851F3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____________________</w:t>
      </w: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_____________________</w:t>
      </w:r>
    </w:p>
    <w:p w:rsidR="00D57139" w:rsidRPr="00D57139" w:rsidRDefault="00D57139" w:rsidP="00A851F3">
      <w:pPr>
        <w:pStyle w:val="a8"/>
        <w:contextualSpacing/>
        <w:jc w:val="both"/>
        <w:rPr>
          <w:rFonts w:ascii="Times New Roman" w:hAnsi="Times New Roman"/>
          <w:lang w:val="ru-RU"/>
        </w:rPr>
      </w:pP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________________________________________________</w:t>
      </w:r>
      <w:r w:rsidR="00A851F3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_______________________</w:t>
      </w: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______именуемый(ая) в дальнейшем</w:t>
      </w:r>
      <w:r w:rsidR="00A851F3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«Покупатель», именуемые в дальнейшем «Стороны» составили настоящий акт о нижеследующем:</w:t>
      </w:r>
    </w:p>
    <w:p w:rsidR="00D57139" w:rsidRPr="00D57139" w:rsidRDefault="00D57139" w:rsidP="00C25618">
      <w:pPr>
        <w:pStyle w:val="a8"/>
        <w:ind w:firstLine="708"/>
        <w:contextualSpacing/>
        <w:jc w:val="both"/>
        <w:rPr>
          <w:rFonts w:ascii="Times New Roman" w:hAnsi="Times New Roman"/>
          <w:lang w:val="ru-RU"/>
        </w:rPr>
      </w:pP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«Продавец» на основании договора купли-продажи </w:t>
      </w:r>
      <w:r w:rsidR="00C25618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муниципального имущества</w:t>
      </w: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от</w:t>
      </w:r>
      <w:r w:rsidR="00A851F3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________</w:t>
      </w: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№</w:t>
      </w:r>
      <w:r w:rsidR="00A851F3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_______</w:t>
      </w: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передал «Покупателю» </w:t>
      </w:r>
      <w:r w:rsidR="00C25618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следующее муниципальное имущество</w:t>
      </w: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_______</w:t>
      </w:r>
      <w:r w:rsidR="00A851F3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_________</w:t>
      </w: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_______________, а «Покупатель» принял вышеназванн</w:t>
      </w:r>
      <w:r w:rsidR="00C25618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ое</w:t>
      </w: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="00C25618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имущество</w:t>
      </w: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.</w:t>
      </w:r>
    </w:p>
    <w:p w:rsidR="00D57139" w:rsidRPr="00D57139" w:rsidRDefault="00C25618" w:rsidP="00A851F3">
      <w:pPr>
        <w:pStyle w:val="a8"/>
        <w:contextualSpacing/>
        <w:jc w:val="both"/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</w:t>
      </w:r>
      <w:r w:rsidR="00D57139"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Претензии к состоянию </w:t>
      </w:r>
      <w:r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передаваемого имущества</w:t>
      </w:r>
      <w:r w:rsidR="00D57139"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 xml:space="preserve"> отсутствуют.</w:t>
      </w:r>
    </w:p>
    <w:p w:rsidR="00D57139" w:rsidRPr="00D57139" w:rsidRDefault="00D57139" w:rsidP="00A851F3">
      <w:pPr>
        <w:pStyle w:val="a8"/>
        <w:contextualSpacing/>
        <w:jc w:val="both"/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D57139" w:rsidRPr="00D57139" w:rsidRDefault="00D57139" w:rsidP="00D57139">
      <w:pPr>
        <w:pStyle w:val="a8"/>
        <w:contextualSpacing/>
        <w:jc w:val="both"/>
        <w:rPr>
          <w:rFonts w:ascii="Times New Roman" w:hAnsi="Times New Roman"/>
          <w:lang w:val="ru-RU"/>
        </w:rPr>
      </w:pPr>
    </w:p>
    <w:p w:rsidR="00D57139" w:rsidRPr="00D57139" w:rsidRDefault="00D57139" w:rsidP="00D57139">
      <w:pPr>
        <w:pStyle w:val="a8"/>
        <w:contextualSpacing/>
        <w:jc w:val="both"/>
        <w:rPr>
          <w:rFonts w:ascii="Times New Roman" w:hAnsi="Times New Roman"/>
          <w:lang w:val="ru-RU"/>
        </w:rPr>
      </w:pP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Подписи сторон</w:t>
      </w:r>
    </w:p>
    <w:p w:rsidR="00D57139" w:rsidRPr="00D57139" w:rsidRDefault="00D57139" w:rsidP="00D57139">
      <w:pPr>
        <w:pStyle w:val="a8"/>
        <w:contextualSpacing/>
        <w:jc w:val="both"/>
        <w:rPr>
          <w:rFonts w:ascii="Times New Roman" w:hAnsi="Times New Roman"/>
          <w:lang w:val="ru-RU"/>
        </w:rPr>
      </w:pP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>«Продавец»</w:t>
      </w: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  <w:tab/>
        <w:t xml:space="preserve">                                                                                                  «Покупатель»</w:t>
      </w:r>
    </w:p>
    <w:p w:rsidR="00D57139" w:rsidRDefault="00D57139" w:rsidP="00D57139">
      <w:pPr>
        <w:pStyle w:val="a8"/>
        <w:contextualSpacing/>
        <w:jc w:val="both"/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6B6FAF" w:rsidRPr="00D57139" w:rsidRDefault="006B6FAF" w:rsidP="00D57139">
      <w:pPr>
        <w:pStyle w:val="a8"/>
        <w:contextualSpacing/>
        <w:jc w:val="both"/>
        <w:rPr>
          <w:rStyle w:val="11"/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D57139" w:rsidRPr="00D57139" w:rsidRDefault="00D57139" w:rsidP="00D57139">
      <w:pPr>
        <w:pStyle w:val="a8"/>
        <w:contextualSpacing/>
        <w:jc w:val="both"/>
        <w:rPr>
          <w:rFonts w:ascii="Times New Roman" w:hAnsi="Times New Roman"/>
        </w:rPr>
      </w:pP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</w:rPr>
        <w:t xml:space="preserve">__________ /_________________/ </w:t>
      </w: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</w:rPr>
        <w:tab/>
      </w:r>
      <w:r w:rsidRPr="00D57139">
        <w:rPr>
          <w:rFonts w:ascii="Times New Roman" w:hAnsi="Times New Roman"/>
        </w:rPr>
        <w:tab/>
      </w:r>
    </w:p>
    <w:p w:rsidR="00D57139" w:rsidRPr="00D57139" w:rsidRDefault="00D57139" w:rsidP="00D57139">
      <w:pPr>
        <w:pStyle w:val="a8"/>
        <w:contextualSpacing/>
        <w:jc w:val="both"/>
        <w:rPr>
          <w:rFonts w:ascii="Times New Roman" w:hAnsi="Times New Roman"/>
        </w:rPr>
      </w:pPr>
      <w:r w:rsidRPr="00D57139">
        <w:rPr>
          <w:rStyle w:val="11"/>
          <w:rFonts w:ascii="Times New Roman" w:hAnsi="Times New Roman"/>
          <w:b w:val="0"/>
          <w:bCs w:val="0"/>
          <w:sz w:val="24"/>
          <w:szCs w:val="24"/>
        </w:rPr>
        <w:t>М.П.</w:t>
      </w:r>
    </w:p>
    <w:p w:rsidR="00D57139" w:rsidRDefault="00D57139" w:rsidP="00D57139">
      <w:pPr>
        <w:spacing w:line="276" w:lineRule="auto"/>
        <w:jc w:val="both"/>
        <w:rPr>
          <w:szCs w:val="28"/>
        </w:rPr>
      </w:pPr>
    </w:p>
    <w:p w:rsidR="00D57139" w:rsidRDefault="00D57139" w:rsidP="00D57139">
      <w:pPr>
        <w:spacing w:line="276" w:lineRule="auto"/>
        <w:jc w:val="both"/>
        <w:rPr>
          <w:szCs w:val="28"/>
        </w:rPr>
      </w:pPr>
    </w:p>
    <w:p w:rsidR="00D57139" w:rsidRDefault="00D57139" w:rsidP="00D57139">
      <w:pPr>
        <w:spacing w:line="276" w:lineRule="auto"/>
        <w:jc w:val="both"/>
        <w:rPr>
          <w:szCs w:val="28"/>
        </w:rPr>
      </w:pPr>
    </w:p>
    <w:p w:rsidR="00D57139" w:rsidRDefault="00D57139" w:rsidP="00D57139">
      <w:pPr>
        <w:spacing w:line="276" w:lineRule="auto"/>
        <w:jc w:val="both"/>
        <w:rPr>
          <w:szCs w:val="28"/>
        </w:rPr>
      </w:pPr>
    </w:p>
    <w:p w:rsidR="00D57139" w:rsidRDefault="00D57139" w:rsidP="00D57139">
      <w:pPr>
        <w:spacing w:line="276" w:lineRule="auto"/>
        <w:jc w:val="both"/>
        <w:rPr>
          <w:szCs w:val="28"/>
        </w:rPr>
      </w:pPr>
    </w:p>
    <w:p w:rsidR="00D57139" w:rsidRDefault="00D57139" w:rsidP="00D57139">
      <w:pPr>
        <w:spacing w:line="276" w:lineRule="auto"/>
        <w:jc w:val="both"/>
        <w:rPr>
          <w:szCs w:val="28"/>
        </w:rPr>
      </w:pPr>
    </w:p>
    <w:p w:rsidR="00D57139" w:rsidRDefault="00D57139" w:rsidP="00D57139">
      <w:pPr>
        <w:spacing w:line="276" w:lineRule="auto"/>
        <w:jc w:val="both"/>
        <w:rPr>
          <w:szCs w:val="28"/>
        </w:rPr>
      </w:pPr>
    </w:p>
    <w:p w:rsidR="00D57139" w:rsidRDefault="00D57139" w:rsidP="00D57139">
      <w:pPr>
        <w:spacing w:line="276" w:lineRule="auto"/>
        <w:jc w:val="both"/>
        <w:rPr>
          <w:szCs w:val="28"/>
        </w:rPr>
      </w:pPr>
    </w:p>
    <w:p w:rsidR="00D57139" w:rsidRDefault="00D57139" w:rsidP="00D57139">
      <w:pPr>
        <w:spacing w:line="276" w:lineRule="auto"/>
        <w:jc w:val="both"/>
        <w:rPr>
          <w:szCs w:val="28"/>
        </w:rPr>
      </w:pPr>
    </w:p>
    <w:p w:rsidR="00D57139" w:rsidRDefault="00D57139" w:rsidP="00D57139">
      <w:pPr>
        <w:spacing w:line="276" w:lineRule="auto"/>
        <w:jc w:val="both"/>
        <w:rPr>
          <w:szCs w:val="28"/>
        </w:rPr>
      </w:pPr>
    </w:p>
    <w:p w:rsidR="00D57139" w:rsidRDefault="00D57139" w:rsidP="00D57139">
      <w:pPr>
        <w:spacing w:line="276" w:lineRule="auto"/>
        <w:jc w:val="both"/>
        <w:rPr>
          <w:szCs w:val="28"/>
        </w:rPr>
      </w:pPr>
    </w:p>
    <w:p w:rsidR="00D57139" w:rsidRDefault="00D57139" w:rsidP="00D57139">
      <w:pPr>
        <w:spacing w:line="276" w:lineRule="auto"/>
        <w:jc w:val="both"/>
        <w:rPr>
          <w:szCs w:val="28"/>
        </w:rPr>
      </w:pPr>
    </w:p>
    <w:p w:rsidR="00A851F3" w:rsidRDefault="00A851F3" w:rsidP="00D57139">
      <w:pPr>
        <w:spacing w:line="276" w:lineRule="auto"/>
        <w:jc w:val="both"/>
        <w:rPr>
          <w:szCs w:val="28"/>
        </w:rPr>
      </w:pPr>
    </w:p>
    <w:p w:rsidR="00D57139" w:rsidRDefault="00D57139" w:rsidP="00D57139">
      <w:pPr>
        <w:spacing w:line="276" w:lineRule="auto"/>
        <w:jc w:val="both"/>
        <w:rPr>
          <w:szCs w:val="28"/>
        </w:rPr>
      </w:pPr>
    </w:p>
    <w:p w:rsidR="000E21CF" w:rsidRDefault="000E21CF" w:rsidP="000E21CF">
      <w:pPr>
        <w:pStyle w:val="a8"/>
        <w:jc w:val="right"/>
        <w:rPr>
          <w:sz w:val="24"/>
          <w:szCs w:val="24"/>
        </w:rPr>
      </w:pPr>
    </w:p>
    <w:p w:rsidR="00C25618" w:rsidRDefault="00C25618" w:rsidP="000E21CF">
      <w:pPr>
        <w:pStyle w:val="a8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C25618" w:rsidRDefault="00C25618" w:rsidP="000E21CF">
      <w:pPr>
        <w:pStyle w:val="a8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C25618" w:rsidRDefault="00C25618" w:rsidP="000E21CF">
      <w:pPr>
        <w:pStyle w:val="a8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F5938" w:rsidRDefault="008F5938" w:rsidP="00EE434B">
      <w:pPr>
        <w:pStyle w:val="a8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8F5938" w:rsidRDefault="008F5938" w:rsidP="00EE434B">
      <w:pPr>
        <w:pStyle w:val="a8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8F5938" w:rsidRDefault="008F5938" w:rsidP="00EE434B">
      <w:pPr>
        <w:pStyle w:val="a8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EE434B" w:rsidRPr="00EE434B" w:rsidRDefault="00EE434B" w:rsidP="00EE434B">
      <w:pPr>
        <w:pStyle w:val="a8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EE434B">
        <w:rPr>
          <w:rFonts w:ascii="Times New Roman" w:hAnsi="Times New Roman"/>
          <w:b/>
          <w:sz w:val="24"/>
          <w:szCs w:val="24"/>
          <w:lang w:val="ru-RU"/>
        </w:rPr>
        <w:t>Формы заявок на участие в аукционе</w:t>
      </w:r>
    </w:p>
    <w:p w:rsidR="00EE434B" w:rsidRPr="00EE434B" w:rsidRDefault="00EE434B" w:rsidP="00EE434B">
      <w:pPr>
        <w:pStyle w:val="a8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EE434B" w:rsidRPr="00EE434B" w:rsidRDefault="00EE434B" w:rsidP="00EE434B">
      <w:pPr>
        <w:pStyle w:val="a8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Организатору аукциона</w:t>
      </w:r>
    </w:p>
    <w:p w:rsidR="00EE434B" w:rsidRPr="00EE434B" w:rsidRDefault="00EE434B" w:rsidP="00EE434B">
      <w:pPr>
        <w:pStyle w:val="a8"/>
        <w:jc w:val="right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</w:t>
      </w:r>
    </w:p>
    <w:p w:rsidR="00EE434B" w:rsidRPr="00EE434B" w:rsidRDefault="00EE434B" w:rsidP="00EE434B">
      <w:pPr>
        <w:pStyle w:val="a8"/>
        <w:jc w:val="right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</w:t>
      </w: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lang w:val="ru-RU"/>
        </w:rPr>
      </w:pP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ЗАЯВКА</w:t>
      </w: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на участие в аукционе по продаже муниципального имущества </w:t>
      </w:r>
    </w:p>
    <w:p w:rsidR="00EE434B" w:rsidRPr="00EE434B" w:rsidRDefault="00EE434B" w:rsidP="00EE434B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 xml:space="preserve">ЗАЯВИТЕЛЬ: </w:t>
      </w:r>
      <w:r w:rsidRPr="00EE434B">
        <w:rPr>
          <w:rFonts w:ascii="Times New Roman" w:hAnsi="Times New Roman"/>
          <w:b/>
          <w:lang w:val="ru-RU"/>
        </w:rPr>
        <w:t>Наименование и организационно-правовая форма юридического лица ____________________________________________________________________________________</w:t>
      </w:r>
    </w:p>
    <w:p w:rsidR="00EE434B" w:rsidRPr="00EE434B" w:rsidRDefault="00EE434B" w:rsidP="00EE434B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</w:t>
      </w:r>
      <w:r w:rsidRPr="00EE434B">
        <w:rPr>
          <w:rFonts w:ascii="Times New Roman" w:hAnsi="Times New Roman"/>
          <w:b/>
          <w:lang w:val="ru-RU"/>
        </w:rPr>
        <w:t>_____________________</w:t>
      </w: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b/>
          <w:lang w:val="ru-RU"/>
        </w:rPr>
      </w:pP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Код ОКВЭД __________________ИНН _________________КПП __________________________</w:t>
      </w:r>
    </w:p>
    <w:p w:rsidR="00EE434B" w:rsidRPr="00EE434B" w:rsidRDefault="00EE434B" w:rsidP="00EE434B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ОГРН _____________________________</w:t>
      </w:r>
    </w:p>
    <w:p w:rsidR="00EE434B" w:rsidRPr="00EE434B" w:rsidRDefault="00EE434B" w:rsidP="00EE434B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Свидетельство серия ___________номер _______________дата _________________</w:t>
      </w:r>
    </w:p>
    <w:p w:rsidR="00EE434B" w:rsidRPr="00EE434B" w:rsidRDefault="00EE434B" w:rsidP="00EE434B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Адрес юридического лица:</w:t>
      </w: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Индекс _________________Город___________________________________________________</w:t>
      </w: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ул., пл., просп., пер., туп., бульв., пр._________________________________________________</w:t>
      </w: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дом _______ корпус _____ квартира _____телефон  ________________факс _______________</w:t>
      </w: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lang w:val="ru-RU"/>
        </w:rPr>
      </w:pP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Учредительный документ </w:t>
      </w:r>
      <w:r w:rsidRPr="00EE434B">
        <w:rPr>
          <w:rFonts w:ascii="Times New Roman" w:hAnsi="Times New Roman"/>
          <w:lang w:val="ru-RU"/>
        </w:rPr>
        <w:t>________________________________________________________</w:t>
      </w: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(устав, положение)</w:t>
      </w: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Наименование банка заявителя __________________________________________________</w:t>
      </w: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Расчетный счет ______________________________БИК ______________________________</w:t>
      </w:r>
    </w:p>
    <w:p w:rsidR="00EE434B" w:rsidRPr="00EE434B" w:rsidRDefault="00EE434B" w:rsidP="00EE434B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Корр. Счет _____________________________________</w:t>
      </w: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(реквизиты для возврата задатка)</w:t>
      </w:r>
    </w:p>
    <w:p w:rsidR="00EE434B" w:rsidRPr="00EE434B" w:rsidRDefault="00EE434B" w:rsidP="00EE434B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 Прошу принять заявку и прилагаемые документы для участия в открытом аукционе по продаже муниципального    имущества __________________________________________________________</w:t>
      </w:r>
    </w:p>
    <w:p w:rsidR="00EE434B" w:rsidRPr="00EE434B" w:rsidRDefault="00EE434B" w:rsidP="00EE434B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sz w:val="16"/>
          <w:szCs w:val="16"/>
          <w:vertAlign w:val="superscript"/>
          <w:lang w:val="ru-RU"/>
        </w:rPr>
        <w:t xml:space="preserve">                                                                                                                      (номер лота и наименование имущества, адрес места нахождения имущества )</w:t>
      </w:r>
      <w:r w:rsidRPr="00EE434B">
        <w:rPr>
          <w:rFonts w:ascii="Times New Roman" w:hAnsi="Times New Roman"/>
          <w:lang w:val="ru-RU"/>
        </w:rPr>
        <w:t xml:space="preserve"> ____________________________________________________________________________________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 В случае признания нас победителем аукциона обязуемся: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-  заключить с «Продавцом» договор купли-продажи течение 5 рабочих дней с даты подведения итогов аукциона 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мы согласны с тем, что сумма внесенного нами задатка возврату не подлежит по основаниям, установленным ч.2 ст. 381, ст. 416 ГК РФ.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Заявитель _________________________________________________________________________</w:t>
      </w: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(должность, Ф.И.О.)</w:t>
      </w: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(доверенность)</w:t>
      </w: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Дата «____» ____________20___ г.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______________________________________</w:t>
      </w:r>
    </w:p>
    <w:p w:rsidR="00EE434B" w:rsidRPr="00EE434B" w:rsidRDefault="00EE434B" w:rsidP="00EE434B">
      <w:pPr>
        <w:pStyle w:val="a8"/>
        <w:ind w:left="4248" w:firstLine="70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М.П.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(подпись) 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</w:p>
    <w:p w:rsidR="00EE434B" w:rsidRPr="00EE434B" w:rsidRDefault="00EE434B" w:rsidP="00EE434B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ПРИЛОЖЕНИЕ:</w:t>
      </w: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1.________________________________________________________________________</w:t>
      </w: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2.________________________________________________________________________</w:t>
      </w:r>
    </w:p>
    <w:p w:rsidR="00EE434B" w:rsidRPr="00EE434B" w:rsidRDefault="00EE434B" w:rsidP="00EE434B">
      <w:pPr>
        <w:pStyle w:val="a8"/>
        <w:ind w:firstLine="567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3. ______________________________________________________________________</w:t>
      </w:r>
    </w:p>
    <w:p w:rsidR="00EE434B" w:rsidRPr="00EE434B" w:rsidRDefault="00EE434B" w:rsidP="00EE434B">
      <w:pPr>
        <w:pStyle w:val="a8"/>
        <w:ind w:firstLine="567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4._______________________________________________________________________</w:t>
      </w:r>
    </w:p>
    <w:p w:rsidR="00EE434B" w:rsidRPr="00EE434B" w:rsidRDefault="00EE434B" w:rsidP="00EE434B">
      <w:pPr>
        <w:pStyle w:val="a8"/>
        <w:ind w:firstLine="567"/>
        <w:rPr>
          <w:rFonts w:ascii="Times New Roman" w:hAnsi="Times New Roman"/>
          <w:lang w:val="ru-RU"/>
        </w:rPr>
      </w:pPr>
    </w:p>
    <w:p w:rsidR="00EE434B" w:rsidRPr="00EE434B" w:rsidRDefault="00EE434B" w:rsidP="00EE434B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Заявка принята «____»____________20___г. в_____, зарегистрирована за  №_____</w:t>
      </w: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b/>
          <w:lang w:val="ru-RU"/>
        </w:rPr>
      </w:pPr>
    </w:p>
    <w:p w:rsidR="00EE434B" w:rsidRPr="00EE434B" w:rsidRDefault="00EE434B" w:rsidP="00EE434B">
      <w:pPr>
        <w:pStyle w:val="a8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Заявку принял________________________</w:t>
      </w:r>
    </w:p>
    <w:p w:rsidR="00EE434B" w:rsidRPr="00EE434B" w:rsidRDefault="00EE434B" w:rsidP="00EE434B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EE434B" w:rsidRPr="00EE434B" w:rsidRDefault="00EE434B" w:rsidP="00EE434B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EE434B" w:rsidRPr="00EE434B" w:rsidRDefault="00EE434B" w:rsidP="00EE434B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EE434B" w:rsidRPr="00EE434B" w:rsidRDefault="00EE434B" w:rsidP="00EE434B">
      <w:pPr>
        <w:pStyle w:val="a8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Организатору аукциона</w:t>
      </w:r>
    </w:p>
    <w:p w:rsidR="00EE434B" w:rsidRPr="00EE434B" w:rsidRDefault="00EE434B" w:rsidP="00EE434B">
      <w:pPr>
        <w:pStyle w:val="a8"/>
        <w:jc w:val="right"/>
        <w:rPr>
          <w:rFonts w:ascii="Times New Roman" w:hAnsi="Times New Roman"/>
          <w:lang w:val="ru-RU"/>
        </w:rPr>
      </w:pPr>
      <w:r w:rsidRPr="00EE434B">
        <w:rPr>
          <w:lang w:val="ru-RU"/>
        </w:rPr>
        <w:t xml:space="preserve"> _____________________________</w:t>
      </w:r>
    </w:p>
    <w:p w:rsidR="00EE434B" w:rsidRPr="00EE434B" w:rsidRDefault="00EE434B" w:rsidP="00EE434B">
      <w:pPr>
        <w:pStyle w:val="a8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_____________________________</w:t>
      </w: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E434B"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на участие в аукционе по продаже муниципального имущества 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 xml:space="preserve">ЗАЯВИТЕЛЬ: </w:t>
      </w:r>
      <w:r w:rsidRPr="00EE434B">
        <w:rPr>
          <w:rFonts w:ascii="Times New Roman" w:hAnsi="Times New Roman"/>
          <w:b/>
          <w:lang w:val="ru-RU"/>
        </w:rPr>
        <w:t>Индивидуальный предприниматель Ф.И.О. (полностью)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Код ОКВЭД _____________ИНН _________________ОГРН 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Свидетельство серия ___________номер _______________дата ______________ 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Паспорт серия ________номер _________ дата выдачи ___________ кем выдан ________________________________________________________________________________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Адрес: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 </w:t>
      </w:r>
      <w:r w:rsidRPr="00EE434B">
        <w:rPr>
          <w:rFonts w:ascii="Times New Roman" w:hAnsi="Times New Roman"/>
          <w:lang w:val="ru-RU"/>
        </w:rPr>
        <w:t>Индекс ___________Город ________________________________________________________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ул., пл., просп., пер., туп., бульв., пр. ________________________________________________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дом _____ корпус _____ квартира______телефон  ______________факс 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Наименование банка заявителя __________________________________________________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Расчетный счет ______________________________БИК 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Корр. Счет___________________________ Л/счет ____________________________________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Кому ___________________________________________________________________________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lang w:val="ru-RU"/>
        </w:rPr>
        <w:t>(реквизиты для возврата задатка)</w:t>
      </w:r>
    </w:p>
    <w:p w:rsidR="00EE434B" w:rsidRPr="00EE434B" w:rsidRDefault="00EE434B" w:rsidP="00EE434B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 Прошу принять заявку и прилагаемые документы для участия в открытом аукционе по продаже муниципального  имущества  ___________________________________________________________</w:t>
      </w:r>
    </w:p>
    <w:p w:rsidR="00EE434B" w:rsidRPr="00EE434B" w:rsidRDefault="00EE434B" w:rsidP="00EE434B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                                                    </w:t>
      </w:r>
      <w:r w:rsidRPr="00EE434B">
        <w:rPr>
          <w:rFonts w:ascii="Times New Roman" w:hAnsi="Times New Roman"/>
          <w:sz w:val="16"/>
          <w:szCs w:val="16"/>
          <w:lang w:val="ru-RU"/>
        </w:rPr>
        <w:t>(номер лота и наименование имущества, адрес места нахождения имущества)</w:t>
      </w:r>
      <w:r w:rsidRPr="00EE434B">
        <w:rPr>
          <w:rFonts w:ascii="Times New Roman" w:hAnsi="Times New Roman"/>
          <w:lang w:val="ru-RU"/>
        </w:rPr>
        <w:t xml:space="preserve"> </w:t>
      </w:r>
    </w:p>
    <w:p w:rsidR="00EE434B" w:rsidRPr="00EE434B" w:rsidRDefault="00EE434B" w:rsidP="00EE434B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_____________________________________________________________________________________               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 В случае признания меня победителем аукциона  обязуюсь: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-  заключить с «Продавцом» договор купли-продажи течение 5 рабочих дней с даты подведения итогов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я согласен с тем, что сумма внесенного мной задатка возврату не подлежит по основаниям, установленным ч.2 ст. 381, ст. 416 ГК РФ.</w:t>
      </w:r>
    </w:p>
    <w:p w:rsidR="00EE434B" w:rsidRPr="00EE434B" w:rsidRDefault="00EE434B" w:rsidP="00EE434B">
      <w:pPr>
        <w:pStyle w:val="a8"/>
        <w:ind w:left="284" w:right="-143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Даю свое согласие на обработку персональных данных, указанных в данной заявке.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Дата «____» _____________20___ г.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   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М.П.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(подпись, Ф.И.О.) 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ПРИЛОЖЕНИЕ: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1.________________________________________________________________________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2.________________________________________________________________________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________________________________________________________________________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Заявка принята «____»__________20___ г. в ______ , зарегистрирована за №______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</w:p>
    <w:p w:rsid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</w:t>
      </w:r>
      <w:r>
        <w:rPr>
          <w:rFonts w:ascii="Times New Roman" w:hAnsi="Times New Roman"/>
          <w:b/>
          <w:lang w:val="ru-RU"/>
        </w:rPr>
        <w:t>явку принял 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</w:p>
    <w:p w:rsidR="00EE434B" w:rsidRPr="00EE434B" w:rsidRDefault="00EE434B" w:rsidP="00EE434B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8F5938" w:rsidRDefault="008F5938" w:rsidP="00EE434B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8F5938" w:rsidRDefault="008F5938" w:rsidP="00EE434B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8F5938" w:rsidRDefault="008F5938" w:rsidP="00EE434B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8F5938" w:rsidRDefault="008F5938" w:rsidP="00EE434B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8F5938" w:rsidRDefault="008F5938" w:rsidP="00EE434B">
      <w:pPr>
        <w:pStyle w:val="a8"/>
        <w:jc w:val="right"/>
        <w:rPr>
          <w:rFonts w:ascii="Times New Roman" w:hAnsi="Times New Roman"/>
          <w:b/>
          <w:lang w:val="ru-RU"/>
        </w:rPr>
      </w:pPr>
    </w:p>
    <w:p w:rsidR="00EE434B" w:rsidRPr="00EE434B" w:rsidRDefault="00EE434B" w:rsidP="00EE434B">
      <w:pPr>
        <w:pStyle w:val="a8"/>
        <w:jc w:val="right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lastRenderedPageBreak/>
        <w:t>Организатору аукциона</w:t>
      </w:r>
    </w:p>
    <w:p w:rsidR="00EE434B" w:rsidRPr="00EE434B" w:rsidRDefault="00EE434B" w:rsidP="00EE434B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EE434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________________________</w:t>
      </w:r>
    </w:p>
    <w:p w:rsidR="00EE434B" w:rsidRPr="00EE434B" w:rsidRDefault="00EE434B" w:rsidP="00EE434B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EE434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________________________</w:t>
      </w:r>
    </w:p>
    <w:p w:rsidR="00EE434B" w:rsidRPr="00EE434B" w:rsidRDefault="00EE434B" w:rsidP="00EE434B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:rsidR="00EE434B" w:rsidRPr="00EE434B" w:rsidRDefault="00EE434B" w:rsidP="00EE434B">
      <w:pPr>
        <w:pStyle w:val="a8"/>
        <w:jc w:val="center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 xml:space="preserve">на участие в аукционе по продаже муниципального имущества 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 xml:space="preserve">ЗАЯВИТЕЛЬ: </w:t>
      </w:r>
      <w:r w:rsidRPr="00EE434B">
        <w:rPr>
          <w:rFonts w:ascii="Times New Roman" w:hAnsi="Times New Roman"/>
          <w:b/>
          <w:lang w:val="ru-RU"/>
        </w:rPr>
        <w:t>Фамилия, имя, отчество физического лица (полностью)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lang w:val="ru-RU"/>
        </w:rPr>
        <w:t>_______________________________________________________________</w:t>
      </w:r>
      <w:r w:rsidRPr="00EE434B">
        <w:rPr>
          <w:rFonts w:ascii="Times New Roman" w:hAnsi="Times New Roman"/>
          <w:b/>
          <w:lang w:val="ru-RU"/>
        </w:rPr>
        <w:t>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Паспорт серия ________номер _________ дата выдачи ____________ кем выдан ________________________________________________________________________________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Адрес регистрации, адрес места жительства: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Индекс ____________ Город _______________________________________________________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Ул., пл., просп., пер., туп., бульв., пр. _______________________________________________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Дом _____ корпус _____ квартира _____ телефон  ________________ факс 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Наименование банка заявителя __________________________________________________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Расчетный счет ______________________________БИК 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Корр. Счет___________________________ Л/счет ____________________________________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Кому ___________________________________________________________________________</w:t>
      </w:r>
    </w:p>
    <w:p w:rsidR="00EE434B" w:rsidRDefault="00EE434B" w:rsidP="00EE434B">
      <w:pPr>
        <w:pStyle w:val="a8"/>
        <w:jc w:val="both"/>
        <w:rPr>
          <w:rFonts w:ascii="Times New Roman" w:hAnsi="Times New Roman"/>
        </w:rPr>
      </w:pP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 w:rsidRPr="00EE434B"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</w:rPr>
        <w:t>(реквизиты для возврата задатка)</w:t>
      </w:r>
    </w:p>
    <w:p w:rsidR="00EE434B" w:rsidRPr="00EE434B" w:rsidRDefault="00EE434B" w:rsidP="00EE434B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 Прошу принять заявку и прилагаемые документы для участия в открытом аукционе по продаже муниципального    имущества __________________________________________________________</w:t>
      </w:r>
    </w:p>
    <w:p w:rsidR="00EE434B" w:rsidRPr="00EE434B" w:rsidRDefault="00EE434B" w:rsidP="00EE434B">
      <w:pPr>
        <w:pStyle w:val="a8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                                                     </w:t>
      </w:r>
      <w:r w:rsidRPr="00EE434B">
        <w:rPr>
          <w:rFonts w:ascii="Times New Roman" w:hAnsi="Times New Roman"/>
          <w:sz w:val="16"/>
          <w:szCs w:val="16"/>
          <w:vertAlign w:val="superscript"/>
          <w:lang w:val="ru-RU"/>
        </w:rPr>
        <w:t>(номер лота и наименование имущества, адрес места нахождения тимущества)</w:t>
      </w:r>
      <w:r w:rsidRPr="00EE434B">
        <w:rPr>
          <w:rFonts w:ascii="Times New Roman" w:hAnsi="Times New Roman"/>
          <w:lang w:val="ru-RU"/>
        </w:rPr>
        <w:t xml:space="preserve"> _____________________________________________________________________________________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 В случае признания меня победителем аукциона  обязуюсь: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-  заключить с «Продавцом» договор купли-продажи течение 5 рабочих дней с даты подведения итогов аукциона и произвести оплату стоимости имущества, установленной по результатам аукциона в сроки и на счет, определенные договором купли-продажи;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 xml:space="preserve"> - в  случае  отказа  от заключения договора купли-продажи муниципального имущества либо невнесения в срок, установленный договором купли-продажи суммы платежа, я согласен с тем, что сумма внесенного мной задатка возврату не подлежит по основаниям, установленным ч.2 ст. 381, ст. 416 ГК РФ.</w:t>
      </w:r>
    </w:p>
    <w:p w:rsidR="00EE434B" w:rsidRPr="00EE434B" w:rsidRDefault="00EE434B" w:rsidP="00EE434B">
      <w:pPr>
        <w:pStyle w:val="a8"/>
        <w:ind w:left="284" w:right="-143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Даю свое согласие на обработку персональных данных, указанных в данной заявке.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Дата «____» ____________20___ г.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            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 xml:space="preserve">              (подпись, Ф.И.О.) </w:t>
      </w: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ab/>
      </w:r>
      <w:r w:rsidRPr="00EE434B">
        <w:rPr>
          <w:rFonts w:ascii="Times New Roman" w:hAnsi="Times New Roman"/>
          <w:lang w:val="ru-RU"/>
        </w:rPr>
        <w:tab/>
        <w:t>ПРИЛОЖЕНИЕ: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1.________________________________________________________________________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2.________________________________________________________________________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  <w:r w:rsidRPr="00EE434B">
        <w:rPr>
          <w:rFonts w:ascii="Times New Roman" w:hAnsi="Times New Roman"/>
          <w:lang w:val="ru-RU"/>
        </w:rPr>
        <w:t>3. ______________________________________________________________________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lang w:val="ru-RU"/>
        </w:rPr>
      </w:pP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  <w:r w:rsidRPr="00EE434B">
        <w:rPr>
          <w:rFonts w:ascii="Times New Roman" w:hAnsi="Times New Roman"/>
          <w:b/>
          <w:lang w:val="ru-RU"/>
        </w:rPr>
        <w:t>Заявка принята «____»__________20___ г. в ______, зарегистрирована за №______</w:t>
      </w:r>
    </w:p>
    <w:p w:rsidR="00EE434B" w:rsidRPr="00EE434B" w:rsidRDefault="00EE434B" w:rsidP="00EE434B">
      <w:pPr>
        <w:pStyle w:val="a8"/>
        <w:jc w:val="both"/>
        <w:rPr>
          <w:rFonts w:ascii="Times New Roman" w:hAnsi="Times New Roman"/>
          <w:b/>
          <w:lang w:val="ru-RU"/>
        </w:rPr>
      </w:pPr>
    </w:p>
    <w:p w:rsidR="00EE434B" w:rsidRDefault="00EE434B" w:rsidP="00EE434B">
      <w:pPr>
        <w:pStyle w:val="a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Заявку принял ___________________</w:t>
      </w:r>
    </w:p>
    <w:p w:rsidR="008136FD" w:rsidRPr="000E21CF" w:rsidRDefault="008136FD" w:rsidP="00EE434B">
      <w:pPr>
        <w:pStyle w:val="a8"/>
        <w:jc w:val="right"/>
        <w:rPr>
          <w:sz w:val="20"/>
          <w:szCs w:val="20"/>
        </w:rPr>
      </w:pPr>
    </w:p>
    <w:sectPr w:rsidR="008136FD" w:rsidRPr="000E21CF" w:rsidSect="0032719E">
      <w:pgSz w:w="11906" w:h="16838"/>
      <w:pgMar w:top="426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709" w:rsidRDefault="00AC6709">
      <w:r>
        <w:separator/>
      </w:r>
    </w:p>
  </w:endnote>
  <w:endnote w:type="continuationSeparator" w:id="1">
    <w:p w:rsidR="00AC6709" w:rsidRDefault="00AC6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709" w:rsidRDefault="00AC6709">
      <w:r>
        <w:separator/>
      </w:r>
    </w:p>
  </w:footnote>
  <w:footnote w:type="continuationSeparator" w:id="1">
    <w:p w:rsidR="00AC6709" w:rsidRDefault="00AC6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2CAE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6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3.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3"/>
    <w:multiLevelType w:val="multilevel"/>
    <w:tmpl w:val="00000012"/>
    <w:lvl w:ilvl="0">
      <w:start w:val="3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5"/>
    <w:multiLevelType w:val="multilevel"/>
    <w:tmpl w:val="00000014"/>
    <w:lvl w:ilvl="0">
      <w:start w:val="5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3E8131C"/>
    <w:multiLevelType w:val="hybridMultilevel"/>
    <w:tmpl w:val="3CA60C8C"/>
    <w:lvl w:ilvl="0" w:tplc="02747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4916A70"/>
    <w:multiLevelType w:val="hybridMultilevel"/>
    <w:tmpl w:val="56F45262"/>
    <w:lvl w:ilvl="0" w:tplc="AAF2B8D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D3E30A6"/>
    <w:multiLevelType w:val="hybridMultilevel"/>
    <w:tmpl w:val="A54C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BF491A"/>
    <w:multiLevelType w:val="singleLevel"/>
    <w:tmpl w:val="700610E6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>
    <w:nsid w:val="6C9A1182"/>
    <w:multiLevelType w:val="hybridMultilevel"/>
    <w:tmpl w:val="6B505A18"/>
    <w:lvl w:ilvl="0" w:tplc="0246B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2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197"/>
    <w:rsid w:val="00015CA5"/>
    <w:rsid w:val="00022E85"/>
    <w:rsid w:val="00026B18"/>
    <w:rsid w:val="00031674"/>
    <w:rsid w:val="000348DA"/>
    <w:rsid w:val="0003555C"/>
    <w:rsid w:val="00035704"/>
    <w:rsid w:val="00042185"/>
    <w:rsid w:val="00043A9E"/>
    <w:rsid w:val="00053572"/>
    <w:rsid w:val="000631F8"/>
    <w:rsid w:val="0006673C"/>
    <w:rsid w:val="00081549"/>
    <w:rsid w:val="00082ACD"/>
    <w:rsid w:val="000849BF"/>
    <w:rsid w:val="00085772"/>
    <w:rsid w:val="00091BD9"/>
    <w:rsid w:val="000B26F1"/>
    <w:rsid w:val="000B5806"/>
    <w:rsid w:val="000C63DB"/>
    <w:rsid w:val="000D2197"/>
    <w:rsid w:val="000D4E61"/>
    <w:rsid w:val="000E0916"/>
    <w:rsid w:val="000E21CF"/>
    <w:rsid w:val="000E27BA"/>
    <w:rsid w:val="000E5BCD"/>
    <w:rsid w:val="000F3D00"/>
    <w:rsid w:val="000F7044"/>
    <w:rsid w:val="00103876"/>
    <w:rsid w:val="00103BD8"/>
    <w:rsid w:val="00105696"/>
    <w:rsid w:val="00132E53"/>
    <w:rsid w:val="001366DE"/>
    <w:rsid w:val="00140795"/>
    <w:rsid w:val="00145AE0"/>
    <w:rsid w:val="001526A9"/>
    <w:rsid w:val="00170994"/>
    <w:rsid w:val="00184D53"/>
    <w:rsid w:val="00187B49"/>
    <w:rsid w:val="00195128"/>
    <w:rsid w:val="001A3545"/>
    <w:rsid w:val="001A3EF7"/>
    <w:rsid w:val="001A4008"/>
    <w:rsid w:val="001B0473"/>
    <w:rsid w:val="001B3F71"/>
    <w:rsid w:val="001B6822"/>
    <w:rsid w:val="001C6642"/>
    <w:rsid w:val="001C6D13"/>
    <w:rsid w:val="001D033A"/>
    <w:rsid w:val="001D2C6C"/>
    <w:rsid w:val="001D38A3"/>
    <w:rsid w:val="001D472F"/>
    <w:rsid w:val="001D5544"/>
    <w:rsid w:val="001E1E4C"/>
    <w:rsid w:val="001E29B7"/>
    <w:rsid w:val="001E463B"/>
    <w:rsid w:val="002001DA"/>
    <w:rsid w:val="002010FE"/>
    <w:rsid w:val="00202161"/>
    <w:rsid w:val="00202D16"/>
    <w:rsid w:val="002052D8"/>
    <w:rsid w:val="002110BE"/>
    <w:rsid w:val="0021348A"/>
    <w:rsid w:val="00220867"/>
    <w:rsid w:val="0022252C"/>
    <w:rsid w:val="00227051"/>
    <w:rsid w:val="002304F9"/>
    <w:rsid w:val="00237D21"/>
    <w:rsid w:val="0024132B"/>
    <w:rsid w:val="00242857"/>
    <w:rsid w:val="00255360"/>
    <w:rsid w:val="002555B0"/>
    <w:rsid w:val="00255986"/>
    <w:rsid w:val="00262068"/>
    <w:rsid w:val="00265AAA"/>
    <w:rsid w:val="00272DF8"/>
    <w:rsid w:val="00276093"/>
    <w:rsid w:val="002761B9"/>
    <w:rsid w:val="00277C64"/>
    <w:rsid w:val="00282B8E"/>
    <w:rsid w:val="002840C9"/>
    <w:rsid w:val="002854E9"/>
    <w:rsid w:val="002930CD"/>
    <w:rsid w:val="002A7C07"/>
    <w:rsid w:val="002C32F9"/>
    <w:rsid w:val="002C34C5"/>
    <w:rsid w:val="002C6B05"/>
    <w:rsid w:val="002E23BE"/>
    <w:rsid w:val="002F36A6"/>
    <w:rsid w:val="002F5B0B"/>
    <w:rsid w:val="003004F2"/>
    <w:rsid w:val="00310FAA"/>
    <w:rsid w:val="00325E80"/>
    <w:rsid w:val="0032719E"/>
    <w:rsid w:val="0033121D"/>
    <w:rsid w:val="003319BD"/>
    <w:rsid w:val="00334BCD"/>
    <w:rsid w:val="00342A4D"/>
    <w:rsid w:val="00342ED4"/>
    <w:rsid w:val="00344275"/>
    <w:rsid w:val="00362F8B"/>
    <w:rsid w:val="003651D5"/>
    <w:rsid w:val="0036724B"/>
    <w:rsid w:val="0037448F"/>
    <w:rsid w:val="0037575A"/>
    <w:rsid w:val="003771AB"/>
    <w:rsid w:val="00397B7D"/>
    <w:rsid w:val="003A1678"/>
    <w:rsid w:val="003A21F9"/>
    <w:rsid w:val="003B24CC"/>
    <w:rsid w:val="003C5888"/>
    <w:rsid w:val="003C6DE4"/>
    <w:rsid w:val="003F10E2"/>
    <w:rsid w:val="003F563B"/>
    <w:rsid w:val="003F7AFB"/>
    <w:rsid w:val="00403CD0"/>
    <w:rsid w:val="00404299"/>
    <w:rsid w:val="00420B90"/>
    <w:rsid w:val="00443FB3"/>
    <w:rsid w:val="004461EE"/>
    <w:rsid w:val="00455B57"/>
    <w:rsid w:val="00457DFE"/>
    <w:rsid w:val="0046167F"/>
    <w:rsid w:val="00465FD1"/>
    <w:rsid w:val="0047243A"/>
    <w:rsid w:val="00483AF6"/>
    <w:rsid w:val="004941CA"/>
    <w:rsid w:val="0049792F"/>
    <w:rsid w:val="004A0C64"/>
    <w:rsid w:val="004A2F0C"/>
    <w:rsid w:val="004A50C4"/>
    <w:rsid w:val="004B18F6"/>
    <w:rsid w:val="004B2B28"/>
    <w:rsid w:val="004B399A"/>
    <w:rsid w:val="004B3A2B"/>
    <w:rsid w:val="004B41E3"/>
    <w:rsid w:val="004B59D8"/>
    <w:rsid w:val="004B7340"/>
    <w:rsid w:val="004E08F2"/>
    <w:rsid w:val="004E1771"/>
    <w:rsid w:val="004E199B"/>
    <w:rsid w:val="004E1F37"/>
    <w:rsid w:val="004F5CA6"/>
    <w:rsid w:val="004F6AE4"/>
    <w:rsid w:val="004F7887"/>
    <w:rsid w:val="00505A72"/>
    <w:rsid w:val="00511E84"/>
    <w:rsid w:val="0051460E"/>
    <w:rsid w:val="00520DB9"/>
    <w:rsid w:val="005271D7"/>
    <w:rsid w:val="00532BEA"/>
    <w:rsid w:val="00532FF7"/>
    <w:rsid w:val="005377AC"/>
    <w:rsid w:val="005404A1"/>
    <w:rsid w:val="00546027"/>
    <w:rsid w:val="0055206D"/>
    <w:rsid w:val="005546BB"/>
    <w:rsid w:val="00557AF1"/>
    <w:rsid w:val="0058494B"/>
    <w:rsid w:val="00584D0C"/>
    <w:rsid w:val="005A1486"/>
    <w:rsid w:val="005A6354"/>
    <w:rsid w:val="005B0400"/>
    <w:rsid w:val="005B3DF6"/>
    <w:rsid w:val="005B75C2"/>
    <w:rsid w:val="005C01E4"/>
    <w:rsid w:val="005C20FD"/>
    <w:rsid w:val="005C419B"/>
    <w:rsid w:val="005C5212"/>
    <w:rsid w:val="005E5B58"/>
    <w:rsid w:val="005F0116"/>
    <w:rsid w:val="00605220"/>
    <w:rsid w:val="00613185"/>
    <w:rsid w:val="00613DCD"/>
    <w:rsid w:val="0061609F"/>
    <w:rsid w:val="00625BD8"/>
    <w:rsid w:val="00630A34"/>
    <w:rsid w:val="006344A3"/>
    <w:rsid w:val="0063547A"/>
    <w:rsid w:val="00642CF6"/>
    <w:rsid w:val="00647B83"/>
    <w:rsid w:val="00652804"/>
    <w:rsid w:val="0065737F"/>
    <w:rsid w:val="006675B3"/>
    <w:rsid w:val="00672FA8"/>
    <w:rsid w:val="00673530"/>
    <w:rsid w:val="006823E7"/>
    <w:rsid w:val="00683262"/>
    <w:rsid w:val="00691648"/>
    <w:rsid w:val="00691AE7"/>
    <w:rsid w:val="006925E3"/>
    <w:rsid w:val="006A548A"/>
    <w:rsid w:val="006B2BCB"/>
    <w:rsid w:val="006B57B9"/>
    <w:rsid w:val="006B6FAF"/>
    <w:rsid w:val="006C0E5A"/>
    <w:rsid w:val="006C3DC8"/>
    <w:rsid w:val="006C5EEF"/>
    <w:rsid w:val="006C6F6C"/>
    <w:rsid w:val="006D1D5D"/>
    <w:rsid w:val="006D5F2D"/>
    <w:rsid w:val="006E1BA7"/>
    <w:rsid w:val="006E3FC3"/>
    <w:rsid w:val="0070618A"/>
    <w:rsid w:val="00706659"/>
    <w:rsid w:val="00707497"/>
    <w:rsid w:val="00711682"/>
    <w:rsid w:val="00714770"/>
    <w:rsid w:val="00721E41"/>
    <w:rsid w:val="00732E3F"/>
    <w:rsid w:val="0073593F"/>
    <w:rsid w:val="0074193B"/>
    <w:rsid w:val="00742E7A"/>
    <w:rsid w:val="00756668"/>
    <w:rsid w:val="00764C4B"/>
    <w:rsid w:val="0077182C"/>
    <w:rsid w:val="00773E22"/>
    <w:rsid w:val="00774ADE"/>
    <w:rsid w:val="00774E1C"/>
    <w:rsid w:val="007753F9"/>
    <w:rsid w:val="00776A0C"/>
    <w:rsid w:val="007818C9"/>
    <w:rsid w:val="007830D0"/>
    <w:rsid w:val="00787FB8"/>
    <w:rsid w:val="007B1C59"/>
    <w:rsid w:val="007D259E"/>
    <w:rsid w:val="007D6763"/>
    <w:rsid w:val="007E138D"/>
    <w:rsid w:val="008136FD"/>
    <w:rsid w:val="0082607B"/>
    <w:rsid w:val="00826BC2"/>
    <w:rsid w:val="0083298E"/>
    <w:rsid w:val="00853590"/>
    <w:rsid w:val="00853719"/>
    <w:rsid w:val="00855D10"/>
    <w:rsid w:val="00861DBC"/>
    <w:rsid w:val="0087362E"/>
    <w:rsid w:val="008744B7"/>
    <w:rsid w:val="00891405"/>
    <w:rsid w:val="00893674"/>
    <w:rsid w:val="00896787"/>
    <w:rsid w:val="008A3477"/>
    <w:rsid w:val="008A3735"/>
    <w:rsid w:val="008A5E47"/>
    <w:rsid w:val="008A75CD"/>
    <w:rsid w:val="008E1A26"/>
    <w:rsid w:val="008F4BC6"/>
    <w:rsid w:val="008F573D"/>
    <w:rsid w:val="008F5938"/>
    <w:rsid w:val="008F74BB"/>
    <w:rsid w:val="009031B6"/>
    <w:rsid w:val="00904A59"/>
    <w:rsid w:val="00905874"/>
    <w:rsid w:val="009145C2"/>
    <w:rsid w:val="00917317"/>
    <w:rsid w:val="00921EC1"/>
    <w:rsid w:val="00953208"/>
    <w:rsid w:val="00960D1B"/>
    <w:rsid w:val="00971460"/>
    <w:rsid w:val="00975A43"/>
    <w:rsid w:val="009856BB"/>
    <w:rsid w:val="00995172"/>
    <w:rsid w:val="0099622C"/>
    <w:rsid w:val="009A1329"/>
    <w:rsid w:val="009A1F23"/>
    <w:rsid w:val="009A6118"/>
    <w:rsid w:val="009B2D6B"/>
    <w:rsid w:val="00A07F12"/>
    <w:rsid w:val="00A11A4F"/>
    <w:rsid w:val="00A16C2D"/>
    <w:rsid w:val="00A254EC"/>
    <w:rsid w:val="00A263B9"/>
    <w:rsid w:val="00A323CB"/>
    <w:rsid w:val="00A32691"/>
    <w:rsid w:val="00A41781"/>
    <w:rsid w:val="00A51BEB"/>
    <w:rsid w:val="00A5576B"/>
    <w:rsid w:val="00A603AF"/>
    <w:rsid w:val="00A66343"/>
    <w:rsid w:val="00A70A2E"/>
    <w:rsid w:val="00A71929"/>
    <w:rsid w:val="00A71AEA"/>
    <w:rsid w:val="00A7769F"/>
    <w:rsid w:val="00A81927"/>
    <w:rsid w:val="00A83937"/>
    <w:rsid w:val="00A851F3"/>
    <w:rsid w:val="00A90612"/>
    <w:rsid w:val="00A96DD0"/>
    <w:rsid w:val="00AA258C"/>
    <w:rsid w:val="00AA3D54"/>
    <w:rsid w:val="00AA4CAE"/>
    <w:rsid w:val="00AB3B42"/>
    <w:rsid w:val="00AB4569"/>
    <w:rsid w:val="00AB76B6"/>
    <w:rsid w:val="00AC10C2"/>
    <w:rsid w:val="00AC2DDA"/>
    <w:rsid w:val="00AC4CCC"/>
    <w:rsid w:val="00AC5AA1"/>
    <w:rsid w:val="00AC6709"/>
    <w:rsid w:val="00AC6FBB"/>
    <w:rsid w:val="00AC7F57"/>
    <w:rsid w:val="00AD0B67"/>
    <w:rsid w:val="00AD617A"/>
    <w:rsid w:val="00AE155F"/>
    <w:rsid w:val="00AF0472"/>
    <w:rsid w:val="00AF44F0"/>
    <w:rsid w:val="00B02791"/>
    <w:rsid w:val="00B14B37"/>
    <w:rsid w:val="00B15CCB"/>
    <w:rsid w:val="00B25153"/>
    <w:rsid w:val="00B35E94"/>
    <w:rsid w:val="00B41BF4"/>
    <w:rsid w:val="00B4308E"/>
    <w:rsid w:val="00B7225B"/>
    <w:rsid w:val="00B748E7"/>
    <w:rsid w:val="00B75B7D"/>
    <w:rsid w:val="00B90896"/>
    <w:rsid w:val="00B90EC1"/>
    <w:rsid w:val="00B94407"/>
    <w:rsid w:val="00B95B86"/>
    <w:rsid w:val="00BB1923"/>
    <w:rsid w:val="00BB7ECA"/>
    <w:rsid w:val="00BD00EB"/>
    <w:rsid w:val="00BD675B"/>
    <w:rsid w:val="00BE00BC"/>
    <w:rsid w:val="00BE4F4C"/>
    <w:rsid w:val="00BE57DE"/>
    <w:rsid w:val="00C02203"/>
    <w:rsid w:val="00C0263A"/>
    <w:rsid w:val="00C2265F"/>
    <w:rsid w:val="00C22DFB"/>
    <w:rsid w:val="00C252B1"/>
    <w:rsid w:val="00C25618"/>
    <w:rsid w:val="00C2643B"/>
    <w:rsid w:val="00C370D5"/>
    <w:rsid w:val="00C3753A"/>
    <w:rsid w:val="00C37A9A"/>
    <w:rsid w:val="00C407B4"/>
    <w:rsid w:val="00C53620"/>
    <w:rsid w:val="00C56DE2"/>
    <w:rsid w:val="00C60B9D"/>
    <w:rsid w:val="00C62B17"/>
    <w:rsid w:val="00C738B2"/>
    <w:rsid w:val="00C74771"/>
    <w:rsid w:val="00C82F03"/>
    <w:rsid w:val="00C92876"/>
    <w:rsid w:val="00C92E34"/>
    <w:rsid w:val="00C953BA"/>
    <w:rsid w:val="00CA17E6"/>
    <w:rsid w:val="00CA5107"/>
    <w:rsid w:val="00CA6143"/>
    <w:rsid w:val="00CB0A0F"/>
    <w:rsid w:val="00CB5B4C"/>
    <w:rsid w:val="00CB62A3"/>
    <w:rsid w:val="00CB7089"/>
    <w:rsid w:val="00CD1699"/>
    <w:rsid w:val="00CD227A"/>
    <w:rsid w:val="00CE5B16"/>
    <w:rsid w:val="00CE5D21"/>
    <w:rsid w:val="00CF3AC1"/>
    <w:rsid w:val="00CF52F4"/>
    <w:rsid w:val="00D04CF2"/>
    <w:rsid w:val="00D07455"/>
    <w:rsid w:val="00D14F83"/>
    <w:rsid w:val="00D20776"/>
    <w:rsid w:val="00D214FA"/>
    <w:rsid w:val="00D35747"/>
    <w:rsid w:val="00D43A86"/>
    <w:rsid w:val="00D4778B"/>
    <w:rsid w:val="00D523CF"/>
    <w:rsid w:val="00D52915"/>
    <w:rsid w:val="00D54FD1"/>
    <w:rsid w:val="00D57139"/>
    <w:rsid w:val="00D701C7"/>
    <w:rsid w:val="00D72BF6"/>
    <w:rsid w:val="00D838E9"/>
    <w:rsid w:val="00D84F7C"/>
    <w:rsid w:val="00D93893"/>
    <w:rsid w:val="00D96EA2"/>
    <w:rsid w:val="00DA1FE4"/>
    <w:rsid w:val="00DA2CE3"/>
    <w:rsid w:val="00DA645A"/>
    <w:rsid w:val="00DA78CC"/>
    <w:rsid w:val="00DB4445"/>
    <w:rsid w:val="00DC207F"/>
    <w:rsid w:val="00DC5DD6"/>
    <w:rsid w:val="00DC5E5C"/>
    <w:rsid w:val="00DD0A9C"/>
    <w:rsid w:val="00DE7C85"/>
    <w:rsid w:val="00DF22A6"/>
    <w:rsid w:val="00DF6B8C"/>
    <w:rsid w:val="00DF6CE5"/>
    <w:rsid w:val="00DF7E2B"/>
    <w:rsid w:val="00E019D9"/>
    <w:rsid w:val="00E028DC"/>
    <w:rsid w:val="00E109D9"/>
    <w:rsid w:val="00E115AE"/>
    <w:rsid w:val="00E413BD"/>
    <w:rsid w:val="00E44368"/>
    <w:rsid w:val="00E448E6"/>
    <w:rsid w:val="00E45786"/>
    <w:rsid w:val="00E50862"/>
    <w:rsid w:val="00E53595"/>
    <w:rsid w:val="00E6480F"/>
    <w:rsid w:val="00E767CE"/>
    <w:rsid w:val="00E81100"/>
    <w:rsid w:val="00E84A66"/>
    <w:rsid w:val="00E85449"/>
    <w:rsid w:val="00E86302"/>
    <w:rsid w:val="00E868AE"/>
    <w:rsid w:val="00E95745"/>
    <w:rsid w:val="00EA2BB5"/>
    <w:rsid w:val="00EA2C44"/>
    <w:rsid w:val="00EA7480"/>
    <w:rsid w:val="00EB0594"/>
    <w:rsid w:val="00EB1A8C"/>
    <w:rsid w:val="00EC3D45"/>
    <w:rsid w:val="00EC5E7F"/>
    <w:rsid w:val="00ED269B"/>
    <w:rsid w:val="00ED4E72"/>
    <w:rsid w:val="00EE17E2"/>
    <w:rsid w:val="00EE434B"/>
    <w:rsid w:val="00EE5607"/>
    <w:rsid w:val="00EE6419"/>
    <w:rsid w:val="00EF40B7"/>
    <w:rsid w:val="00EF6109"/>
    <w:rsid w:val="00F00055"/>
    <w:rsid w:val="00F037DB"/>
    <w:rsid w:val="00F03A9B"/>
    <w:rsid w:val="00F05037"/>
    <w:rsid w:val="00F23762"/>
    <w:rsid w:val="00F27996"/>
    <w:rsid w:val="00F36431"/>
    <w:rsid w:val="00F62E7A"/>
    <w:rsid w:val="00F6588A"/>
    <w:rsid w:val="00F71F60"/>
    <w:rsid w:val="00F73DDB"/>
    <w:rsid w:val="00F75C08"/>
    <w:rsid w:val="00F81ABC"/>
    <w:rsid w:val="00F84D9D"/>
    <w:rsid w:val="00F86699"/>
    <w:rsid w:val="00F9254E"/>
    <w:rsid w:val="00F92803"/>
    <w:rsid w:val="00F96F60"/>
    <w:rsid w:val="00FA5C93"/>
    <w:rsid w:val="00FB02C6"/>
    <w:rsid w:val="00FB0CBD"/>
    <w:rsid w:val="00FB0D1C"/>
    <w:rsid w:val="00FC0F66"/>
    <w:rsid w:val="00FC319F"/>
    <w:rsid w:val="00FC5C43"/>
    <w:rsid w:val="00FD24AB"/>
    <w:rsid w:val="00FE019D"/>
    <w:rsid w:val="00FE4A55"/>
    <w:rsid w:val="00FE6BAE"/>
    <w:rsid w:val="00FE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jc w:val="both"/>
    </w:pPr>
    <w:rPr>
      <w:snapToGrid w:val="0"/>
    </w:rPr>
  </w:style>
  <w:style w:type="paragraph" w:styleId="a4">
    <w:name w:val="Balloon Text"/>
    <w:basedOn w:val="a"/>
    <w:semiHidden/>
    <w:rsid w:val="005A635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C664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paragraph" w:customStyle="1" w:styleId="Style2">
    <w:name w:val="Style2"/>
    <w:basedOn w:val="a"/>
    <w:rsid w:val="001C6642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rsid w:val="001C6642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</w:rPr>
  </w:style>
  <w:style w:type="paragraph" w:customStyle="1" w:styleId="Style4">
    <w:name w:val="Style4"/>
    <w:basedOn w:val="a"/>
    <w:rsid w:val="001C664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1C664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C66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4A0C64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6">
    <w:name w:val="Style6"/>
    <w:basedOn w:val="a"/>
    <w:rsid w:val="004A0C64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</w:rPr>
  </w:style>
  <w:style w:type="paragraph" w:customStyle="1" w:styleId="Style7">
    <w:name w:val="Style7"/>
    <w:basedOn w:val="a"/>
    <w:rsid w:val="004A0C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rsid w:val="004A0C64"/>
    <w:rPr>
      <w:rFonts w:ascii="Times New Roman" w:hAnsi="Times New Roman" w:cs="Times New Roman" w:hint="default"/>
      <w:sz w:val="26"/>
      <w:szCs w:val="26"/>
    </w:rPr>
  </w:style>
  <w:style w:type="paragraph" w:styleId="a5">
    <w:name w:val="Body Text Indent"/>
    <w:basedOn w:val="a"/>
    <w:rsid w:val="00026B18"/>
    <w:pPr>
      <w:spacing w:after="120"/>
      <w:ind w:left="283"/>
    </w:pPr>
  </w:style>
  <w:style w:type="table" w:styleId="a6">
    <w:name w:val="Table Grid"/>
    <w:basedOn w:val="a1"/>
    <w:rsid w:val="00026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locked/>
    <w:rsid w:val="00026B18"/>
    <w:rPr>
      <w:rFonts w:ascii="Calibri" w:hAnsi="Calibri"/>
      <w:sz w:val="22"/>
      <w:szCs w:val="22"/>
      <w:lang w:val="en-US" w:eastAsia="en-US" w:bidi="en-US"/>
    </w:rPr>
  </w:style>
  <w:style w:type="paragraph" w:styleId="a8">
    <w:name w:val="No Spacing"/>
    <w:basedOn w:val="a"/>
    <w:link w:val="a7"/>
    <w:qFormat/>
    <w:rsid w:val="00026B18"/>
    <w:rPr>
      <w:rFonts w:ascii="Calibri" w:hAnsi="Calibri"/>
      <w:sz w:val="22"/>
      <w:szCs w:val="22"/>
      <w:lang w:val="en-US" w:eastAsia="en-US" w:bidi="en-US"/>
    </w:rPr>
  </w:style>
  <w:style w:type="paragraph" w:styleId="a9">
    <w:name w:val="List Paragraph"/>
    <w:basedOn w:val="a"/>
    <w:uiPriority w:val="34"/>
    <w:qFormat/>
    <w:rsid w:val="006344A3"/>
    <w:pPr>
      <w:ind w:left="708"/>
    </w:pPr>
  </w:style>
  <w:style w:type="character" w:customStyle="1" w:styleId="10">
    <w:name w:val="Заголовок 1 Знак"/>
    <w:link w:val="1"/>
    <w:rsid w:val="00B35E94"/>
    <w:rPr>
      <w:b/>
      <w:sz w:val="32"/>
    </w:rPr>
  </w:style>
  <w:style w:type="character" w:customStyle="1" w:styleId="3Exact">
    <w:name w:val="Основной текст (3) Exact"/>
    <w:link w:val="3"/>
    <w:uiPriority w:val="99"/>
    <w:locked/>
    <w:rsid w:val="00D57139"/>
    <w:rPr>
      <w:rFonts w:ascii="Franklin Gothic Medium" w:hAnsi="Franklin Gothic Medium" w:cs="Franklin Gothic Medium"/>
      <w:noProof/>
      <w:sz w:val="23"/>
      <w:szCs w:val="23"/>
      <w:shd w:val="clear" w:color="auto" w:fill="FFFFFF"/>
    </w:rPr>
  </w:style>
  <w:style w:type="character" w:customStyle="1" w:styleId="11">
    <w:name w:val="Основной текст Знак1"/>
    <w:link w:val="2"/>
    <w:uiPriority w:val="99"/>
    <w:locked/>
    <w:rsid w:val="00D57139"/>
    <w:rPr>
      <w:b/>
      <w:bCs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D57139"/>
    <w:rPr>
      <w:b/>
      <w:bCs/>
      <w:spacing w:val="6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uiPriority w:val="99"/>
    <w:rsid w:val="00D57139"/>
    <w:pPr>
      <w:widowControl w:val="0"/>
      <w:shd w:val="clear" w:color="auto" w:fill="FFFFFF"/>
      <w:spacing w:line="240" w:lineRule="atLeast"/>
    </w:pPr>
    <w:rPr>
      <w:rFonts w:ascii="Franklin Gothic Medium" w:hAnsi="Franklin Gothic Medium"/>
      <w:noProof/>
      <w:sz w:val="23"/>
      <w:szCs w:val="23"/>
      <w:lang/>
    </w:rPr>
  </w:style>
  <w:style w:type="paragraph" w:customStyle="1" w:styleId="2">
    <w:name w:val="Основной текст (2)"/>
    <w:basedOn w:val="a"/>
    <w:link w:val="11"/>
    <w:uiPriority w:val="99"/>
    <w:rsid w:val="00D57139"/>
    <w:pPr>
      <w:widowControl w:val="0"/>
      <w:shd w:val="clear" w:color="auto" w:fill="FFFFFF"/>
      <w:spacing w:before="1680" w:after="360" w:line="240" w:lineRule="atLeast"/>
      <w:jc w:val="both"/>
    </w:pPr>
    <w:rPr>
      <w:b/>
      <w:bCs/>
      <w:sz w:val="23"/>
      <w:szCs w:val="23"/>
      <w:lang/>
    </w:rPr>
  </w:style>
  <w:style w:type="character" w:customStyle="1" w:styleId="aa">
    <w:name w:val="Гипертекстовая ссылка"/>
    <w:uiPriority w:val="99"/>
    <w:rsid w:val="001E29B7"/>
    <w:rPr>
      <w:color w:val="106BBE"/>
    </w:rPr>
  </w:style>
  <w:style w:type="character" w:styleId="ab">
    <w:name w:val="Hyperlink"/>
    <w:uiPriority w:val="99"/>
    <w:unhideWhenUsed/>
    <w:rsid w:val="00A11A4F"/>
    <w:rPr>
      <w:color w:val="0000FF"/>
      <w:u w:val="single"/>
    </w:rPr>
  </w:style>
  <w:style w:type="character" w:customStyle="1" w:styleId="FontStyle12">
    <w:name w:val="Font Style12"/>
    <w:uiPriority w:val="99"/>
    <w:rsid w:val="00272DF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ConsPlusNormal">
    <w:name w:val="ConsPlusNormal"/>
    <w:rsid w:val="00272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448E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310FA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20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10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59DD-4A55-4F84-9A39-9D7AD98D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4180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Microsoft</Company>
  <LinksUpToDate>false</LinksUpToDate>
  <CharactersWithSpaces>27954</CharactersWithSpaces>
  <SharedDoc>false</SharedDoc>
  <HLinks>
    <vt:vector size="12" baseType="variant">
      <vt:variant>
        <vt:i4>3473517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consultantplus://offline/main?base=LAW;n=112770;fld=134;dst=101017</vt:lpwstr>
      </vt:variant>
      <vt:variant>
        <vt:lpwstr/>
      </vt:variant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consultantplus://offline/main?base=LAW;n=112770;fld=134;dst=102068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2018-04-16T05:19:00Z</cp:lastPrinted>
  <dcterms:created xsi:type="dcterms:W3CDTF">2018-04-16T22:36:00Z</dcterms:created>
  <dcterms:modified xsi:type="dcterms:W3CDTF">2018-04-16T22:36:00Z</dcterms:modified>
</cp:coreProperties>
</file>