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B5B5B5" w:sz="6" w:space="6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0"/>
        <w:rPr>
          <w:rFonts w:hint="default" w:ascii="Arial" w:hAnsi="Arial" w:eastAsia="Arial" w:cs="Arial"/>
          <w:caps w:val="0"/>
          <w:color w:val="252525"/>
          <w:spacing w:val="0"/>
          <w:sz w:val="27"/>
          <w:szCs w:val="27"/>
          <w:lang w:val="ru-RU"/>
        </w:rPr>
      </w:pPr>
      <w:r>
        <w:rPr>
          <w:rFonts w:hint="default" w:ascii="Arial" w:hAnsi="Arial" w:eastAsia="Arial" w:cs="Arial"/>
          <w:caps w:val="0"/>
          <w:color w:val="252525"/>
          <w:spacing w:val="0"/>
          <w:sz w:val="27"/>
          <w:szCs w:val="27"/>
          <w:bdr w:val="none" w:color="auto" w:sz="0" w:space="0"/>
          <w:shd w:val="clear" w:fill="FFFFFF"/>
          <w:lang w:val="ru-RU"/>
        </w:rPr>
        <w:t>Для дополнения страницы «</w:t>
      </w:r>
      <w:r>
        <w:rPr>
          <w:rFonts w:hint="default" w:ascii="Arial" w:hAnsi="Arial" w:eastAsia="Arial" w:cs="Arial"/>
          <w:caps w:val="0"/>
          <w:color w:val="252525"/>
          <w:spacing w:val="0"/>
          <w:sz w:val="27"/>
          <w:szCs w:val="27"/>
          <w:bdr w:val="none" w:color="auto" w:sz="0" w:space="0"/>
          <w:shd w:val="clear" w:fill="FFFFFF"/>
        </w:rPr>
        <w:t>Информация о культурно-массовых мероприятиях</w:t>
      </w:r>
      <w:r>
        <w:rPr>
          <w:rFonts w:hint="default" w:ascii="Arial" w:hAnsi="Arial" w:eastAsia="Arial" w:cs="Arial"/>
          <w:caps w:val="0"/>
          <w:color w:val="252525"/>
          <w:spacing w:val="0"/>
          <w:sz w:val="27"/>
          <w:szCs w:val="27"/>
          <w:bdr w:val="none" w:color="auto" w:sz="0" w:space="0"/>
          <w:shd w:val="clear" w:fill="FFFFFF"/>
          <w:lang w:val="ru-RU"/>
        </w:rPr>
        <w:t>» на официальном сайте администрации</w:t>
      </w:r>
    </w:p>
    <w:p>
      <w:pPr>
        <w:ind w:left="0" w:leftChars="0" w:firstLine="599" w:firstLineChars="214"/>
        <w:jc w:val="both"/>
        <w:rPr>
          <w:rFonts w:hint="default" w:ascii="Arial" w:hAnsi="Arial" w:cs="Arial"/>
          <w:sz w:val="28"/>
          <w:szCs w:val="28"/>
          <w:u w:val="none"/>
          <w:lang w:val="ru-RU"/>
        </w:rPr>
      </w:pPr>
    </w:p>
    <w:p>
      <w:pPr>
        <w:ind w:left="0" w:leftChars="0" w:firstLine="599" w:firstLineChars="214"/>
        <w:jc w:val="both"/>
        <w:rPr>
          <w:rFonts w:hint="default" w:ascii="Arial" w:hAnsi="Arial" w:cs="Arial"/>
          <w:sz w:val="28"/>
          <w:szCs w:val="28"/>
          <w:u w:val="none"/>
          <w:lang w:val="ru-RU"/>
        </w:rPr>
      </w:pPr>
    </w:p>
    <w:p>
      <w:pPr>
        <w:ind w:left="0" w:leftChars="0" w:firstLine="599" w:firstLineChars="214"/>
        <w:jc w:val="both"/>
        <w:rPr>
          <w:rFonts w:hint="default" w:ascii="Arial" w:hAnsi="Arial" w:cs="Arial"/>
          <w:sz w:val="28"/>
          <w:szCs w:val="28"/>
          <w:u w:val="none"/>
          <w:lang w:val="ru-RU"/>
        </w:rPr>
      </w:pPr>
    </w:p>
    <w:p>
      <w:pPr>
        <w:ind w:left="0" w:leftChars="0" w:firstLine="599" w:firstLineChars="214"/>
        <w:jc w:val="both"/>
        <w:rPr>
          <w:rFonts w:hint="default" w:ascii="Arial" w:hAnsi="Arial" w:cs="Arial"/>
          <w:sz w:val="28"/>
          <w:szCs w:val="28"/>
          <w:u w:val="none"/>
          <w:lang w:val="ru-RU"/>
        </w:rPr>
      </w:pPr>
      <w:r>
        <w:rPr>
          <w:rFonts w:hint="default" w:ascii="Arial" w:hAnsi="Arial" w:cs="Arial"/>
          <w:sz w:val="28"/>
          <w:szCs w:val="28"/>
          <w:u w:val="none"/>
          <w:lang w:val="ru-RU"/>
        </w:rPr>
        <w:t>Официальные страницы МКУК СДК с. Сосновка:</w:t>
      </w:r>
    </w:p>
    <w:p>
      <w:pPr>
        <w:ind w:left="0" w:leftChars="0" w:firstLine="599" w:firstLineChars="214"/>
        <w:jc w:val="both"/>
        <w:rPr>
          <w:rFonts w:hint="default" w:ascii="Arial" w:hAnsi="Arial" w:cs="Arial"/>
          <w:sz w:val="28"/>
          <w:szCs w:val="28"/>
          <w:u w:val="none"/>
          <w:lang w:val="ru-RU"/>
        </w:rPr>
      </w:pPr>
    </w:p>
    <w:p>
      <w:pPr>
        <w:ind w:left="0" w:leftChars="0" w:firstLine="599" w:firstLineChars="214"/>
        <w:jc w:val="both"/>
        <w:rPr>
          <w:rFonts w:hint="default" w:ascii="Arial" w:hAnsi="Arial" w:cs="Arial"/>
          <w:sz w:val="28"/>
          <w:szCs w:val="28"/>
          <w:u w:val="none"/>
          <w:lang w:val="ru-RU"/>
        </w:rPr>
      </w:pPr>
      <w:bookmarkStart w:id="0" w:name="_GoBack"/>
      <w:bookmarkEnd w:id="0"/>
      <w:r>
        <w:rPr>
          <w:rFonts w:hint="default" w:ascii="Arial" w:hAnsi="Arial" w:cs="Arial"/>
          <w:sz w:val="28"/>
          <w:szCs w:val="28"/>
          <w:u w:val="none"/>
          <w:lang w:val="ru-RU"/>
        </w:rPr>
        <w:t xml:space="preserve">ВКонтакте - </w:t>
      </w:r>
      <w:r>
        <w:rPr>
          <w:rFonts w:hint="default" w:ascii="Arial" w:hAnsi="Arial"/>
          <w:sz w:val="28"/>
          <w:szCs w:val="28"/>
          <w:u w:val="none"/>
          <w:lang w:val="ru-RU"/>
        </w:rPr>
        <w:fldChar w:fldCharType="begin"/>
      </w:r>
      <w:r>
        <w:rPr>
          <w:rFonts w:hint="default" w:ascii="Arial" w:hAnsi="Arial"/>
          <w:sz w:val="28"/>
          <w:szCs w:val="28"/>
          <w:u w:val="none"/>
          <w:lang w:val="ru-RU"/>
        </w:rPr>
        <w:instrText xml:space="preserve"> HYPERLINK "https://vk.com/public212583895" </w:instrText>
      </w:r>
      <w:r>
        <w:rPr>
          <w:rFonts w:hint="default" w:ascii="Arial" w:hAnsi="Arial"/>
          <w:sz w:val="28"/>
          <w:szCs w:val="28"/>
          <w:u w:val="none"/>
          <w:lang w:val="ru-RU"/>
        </w:rPr>
        <w:fldChar w:fldCharType="separate"/>
      </w:r>
      <w:r>
        <w:rPr>
          <w:rStyle w:val="20"/>
          <w:rFonts w:hint="default" w:ascii="Arial" w:hAnsi="Arial"/>
          <w:sz w:val="28"/>
          <w:szCs w:val="28"/>
          <w:lang w:val="ru-RU"/>
        </w:rPr>
        <w:t>https://vk.com/public212583895</w:t>
      </w:r>
      <w:r>
        <w:rPr>
          <w:rFonts w:hint="default" w:ascii="Arial" w:hAnsi="Arial"/>
          <w:sz w:val="28"/>
          <w:szCs w:val="28"/>
          <w:u w:val="none"/>
          <w:lang w:val="ru-RU"/>
        </w:rPr>
        <w:fldChar w:fldCharType="end"/>
      </w:r>
      <w:r>
        <w:rPr>
          <w:rFonts w:hint="default" w:ascii="Arial" w:hAnsi="Arial" w:cs="Arial"/>
          <w:sz w:val="28"/>
          <w:szCs w:val="28"/>
          <w:u w:val="none"/>
          <w:lang w:val="ru-RU"/>
        </w:rPr>
        <w:t xml:space="preserve"> </w:t>
      </w:r>
    </w:p>
    <w:p>
      <w:pPr>
        <w:ind w:left="0" w:leftChars="0" w:firstLine="599" w:firstLineChars="214"/>
        <w:jc w:val="both"/>
        <w:rPr>
          <w:rFonts w:hint="default" w:ascii="Arial" w:hAnsi="Arial"/>
          <w:sz w:val="28"/>
          <w:szCs w:val="28"/>
          <w:u w:val="none"/>
          <w:lang w:val="ru-RU"/>
        </w:rPr>
      </w:pPr>
      <w:r>
        <w:rPr>
          <w:rFonts w:hint="default" w:ascii="Arial" w:hAnsi="Arial" w:cs="Arial"/>
          <w:sz w:val="28"/>
          <w:szCs w:val="28"/>
          <w:u w:val="none"/>
          <w:lang w:val="ru-RU"/>
        </w:rPr>
        <w:t xml:space="preserve">Одноклассники - </w:t>
      </w:r>
      <w:r>
        <w:rPr>
          <w:rFonts w:hint="default" w:ascii="Arial" w:hAnsi="Arial"/>
          <w:sz w:val="28"/>
          <w:szCs w:val="28"/>
          <w:u w:val="none"/>
          <w:lang w:val="ru-RU"/>
        </w:rPr>
        <w:fldChar w:fldCharType="begin"/>
      </w:r>
      <w:r>
        <w:rPr>
          <w:rFonts w:hint="default" w:ascii="Arial" w:hAnsi="Arial"/>
          <w:sz w:val="28"/>
          <w:szCs w:val="28"/>
          <w:u w:val="none"/>
          <w:lang w:val="ru-RU"/>
        </w:rPr>
        <w:instrText xml:space="preserve"> HYPERLINK "https://ok.ru/group/70000004311404" </w:instrText>
      </w:r>
      <w:r>
        <w:rPr>
          <w:rFonts w:hint="default" w:ascii="Arial" w:hAnsi="Arial"/>
          <w:sz w:val="28"/>
          <w:szCs w:val="28"/>
          <w:u w:val="none"/>
          <w:lang w:val="ru-RU"/>
        </w:rPr>
        <w:fldChar w:fldCharType="separate"/>
      </w:r>
      <w:r>
        <w:rPr>
          <w:rStyle w:val="20"/>
          <w:rFonts w:hint="default" w:ascii="Arial" w:hAnsi="Arial"/>
          <w:sz w:val="28"/>
          <w:szCs w:val="28"/>
          <w:lang w:val="ru-RU"/>
        </w:rPr>
        <w:t>https://ok.ru/group/70000004311404</w:t>
      </w:r>
      <w:r>
        <w:rPr>
          <w:rFonts w:hint="default" w:ascii="Arial" w:hAnsi="Arial"/>
          <w:sz w:val="28"/>
          <w:szCs w:val="28"/>
          <w:u w:val="none"/>
          <w:lang w:val="ru-RU"/>
        </w:rPr>
        <w:fldChar w:fldCharType="end"/>
      </w:r>
    </w:p>
    <w:p>
      <w:pPr>
        <w:ind w:left="0" w:leftChars="0" w:firstLine="599" w:firstLineChars="214"/>
        <w:jc w:val="both"/>
        <w:rPr>
          <w:rFonts w:hint="default" w:ascii="Arial" w:hAnsi="Arial"/>
          <w:sz w:val="28"/>
          <w:szCs w:val="28"/>
          <w:u w:val="none"/>
          <w:lang w:val="ru-RU"/>
        </w:rPr>
      </w:pPr>
      <w:r>
        <w:rPr>
          <w:rFonts w:hint="default" w:ascii="Arial" w:hAnsi="Arial"/>
          <w:sz w:val="28"/>
          <w:szCs w:val="28"/>
          <w:u w:val="none"/>
          <w:lang w:val="ru-RU"/>
        </w:rPr>
        <w:t xml:space="preserve">Телеграм - </w:t>
      </w:r>
      <w:r>
        <w:rPr>
          <w:rFonts w:hint="default" w:ascii="Arial" w:hAnsi="Arial"/>
          <w:sz w:val="28"/>
          <w:szCs w:val="28"/>
          <w:u w:val="none"/>
          <w:lang w:val="ru-RU"/>
        </w:rPr>
        <w:fldChar w:fldCharType="begin"/>
      </w:r>
      <w:r>
        <w:rPr>
          <w:rFonts w:hint="default" w:ascii="Arial" w:hAnsi="Arial"/>
          <w:sz w:val="28"/>
          <w:szCs w:val="28"/>
          <w:u w:val="none"/>
          <w:lang w:val="ru-RU"/>
        </w:rPr>
        <w:instrText xml:space="preserve"> HYPERLINK "https://t.me/Mkuk_Sdk_Sosnovka" </w:instrText>
      </w:r>
      <w:r>
        <w:rPr>
          <w:rFonts w:hint="default" w:ascii="Arial" w:hAnsi="Arial"/>
          <w:sz w:val="28"/>
          <w:szCs w:val="28"/>
          <w:u w:val="none"/>
          <w:lang w:val="ru-RU"/>
        </w:rPr>
        <w:fldChar w:fldCharType="separate"/>
      </w:r>
      <w:r>
        <w:rPr>
          <w:rStyle w:val="20"/>
          <w:rFonts w:hint="default" w:ascii="Arial" w:hAnsi="Arial"/>
          <w:sz w:val="28"/>
          <w:szCs w:val="28"/>
          <w:lang w:val="ru-RU"/>
        </w:rPr>
        <w:t>https://t.me/Mkuk_Sdk_Sosnovka</w:t>
      </w:r>
      <w:r>
        <w:rPr>
          <w:rFonts w:hint="default" w:ascii="Arial" w:hAnsi="Arial"/>
          <w:sz w:val="28"/>
          <w:szCs w:val="28"/>
          <w:u w:val="none"/>
          <w:lang w:val="ru-RU"/>
        </w:rPr>
        <w:fldChar w:fldCharType="end"/>
      </w:r>
    </w:p>
    <w:p>
      <w:pPr>
        <w:ind w:left="0" w:leftChars="0" w:firstLine="599" w:firstLineChars="214"/>
        <w:jc w:val="both"/>
        <w:rPr>
          <w:rFonts w:hint="default" w:ascii="Arial" w:hAnsi="Arial"/>
          <w:sz w:val="28"/>
          <w:szCs w:val="28"/>
          <w:u w:val="none"/>
          <w:lang w:val="ru-RU"/>
        </w:rPr>
      </w:pPr>
    </w:p>
    <w:p>
      <w:pPr>
        <w:rPr>
          <w:sz w:val="28"/>
          <w:szCs w:val="28"/>
          <w:lang w:val="en-US"/>
        </w:rPr>
      </w:pPr>
    </w:p>
    <w:sectPr>
      <w:pgSz w:w="11906" w:h="16838"/>
      <w:pgMar w:top="1134" w:right="567" w:bottom="1134" w:left="1701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B387D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55E2CAD"/>
    <w:rsid w:val="35DB387D"/>
    <w:rsid w:val="3D2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uiPriority w:val="0"/>
    <w:pPr>
      <w:numPr>
        <w:ilvl w:val="0"/>
        <w:numId w:val="1"/>
      </w:numPr>
    </w:pPr>
  </w:style>
  <w:style w:type="paragraph" w:styleId="35">
    <w:name w:val="Closing"/>
    <w:basedOn w:val="1"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2023-11-16T04:38:00Z</dcterms:created>
  <dc:creator>Admin</dc:creator>
  <cp:lastModifiedBy>Admin</cp:lastModifiedBy>
  <dcterms:modified xsi:type="dcterms:W3CDTF">2023-11-16T04:44:09Z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C246586FFFCB498D9198712E1EE8D6EF_11</vt:lpwstr>
  </property>
</Properties>
</file>